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6981"/>
      </w:tblGrid>
      <w:tr w:rsidR="00F5473A" w14:paraId="12228AA2" w14:textId="77777777" w:rsidTr="00C72160">
        <w:tc>
          <w:tcPr>
            <w:tcW w:w="2079" w:type="dxa"/>
            <w:shd w:val="clear" w:color="auto" w:fill="auto"/>
          </w:tcPr>
          <w:p w14:paraId="06EB0001" w14:textId="77777777" w:rsidR="00F5473A" w:rsidRDefault="00F5473A" w:rsidP="00B82332">
            <w:r>
              <w:rPr>
                <w:noProof/>
                <w:lang w:eastAsia="de-CH"/>
              </w:rPr>
              <w:drawing>
                <wp:inline distT="0" distB="0" distL="0" distR="0" wp14:anchorId="7D6CE03A" wp14:editId="54E3158B">
                  <wp:extent cx="792000" cy="867829"/>
                  <wp:effectExtent l="0" t="0" r="8255" b="8890"/>
                  <wp:docPr id="1" name="Bild 1" descr="WOLFW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LFW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8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shd w:val="clear" w:color="auto" w:fill="auto"/>
          </w:tcPr>
          <w:p w14:paraId="006BCC95" w14:textId="77777777" w:rsidR="00F5473A" w:rsidRPr="002F0358" w:rsidRDefault="00F5473A" w:rsidP="00F5473A">
            <w:pPr>
              <w:pStyle w:val="Titel"/>
              <w:rPr>
                <w:b w:val="0"/>
              </w:rPr>
            </w:pPr>
            <w:r w:rsidRPr="002F0358">
              <w:t>BÜRGERGEMEINDE 4628 WOLFWIL</w:t>
            </w:r>
          </w:p>
          <w:p w14:paraId="4294212B" w14:textId="3674298F" w:rsidR="00F5473A" w:rsidRPr="00B6277C" w:rsidRDefault="00F5473A" w:rsidP="00B6277C">
            <w:pPr>
              <w:spacing w:after="0"/>
              <w:rPr>
                <w:sz w:val="20"/>
                <w:szCs w:val="20"/>
              </w:rPr>
            </w:pPr>
            <w:r w:rsidRPr="00B6277C">
              <w:rPr>
                <w:sz w:val="20"/>
                <w:szCs w:val="20"/>
              </w:rPr>
              <w:t xml:space="preserve">Präsidium: </w:t>
            </w:r>
            <w:r w:rsidR="00E50270">
              <w:rPr>
                <w:sz w:val="20"/>
                <w:szCs w:val="20"/>
              </w:rPr>
              <w:t>Catherine Müller Kissling, Weierhof 1</w:t>
            </w:r>
            <w:r w:rsidRPr="00B6277C">
              <w:rPr>
                <w:sz w:val="20"/>
                <w:szCs w:val="20"/>
              </w:rPr>
              <w:t xml:space="preserve">, 4628 Wolfwil </w:t>
            </w:r>
          </w:p>
          <w:p w14:paraId="47C9572F" w14:textId="09A19D69" w:rsidR="00F5473A" w:rsidRPr="002F0358" w:rsidRDefault="00E50270" w:rsidP="00B6277C">
            <w:pPr>
              <w:spacing w:after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079 730 01 49</w:t>
            </w:r>
            <w:r>
              <w:rPr>
                <w:rFonts w:cs="Arial"/>
                <w:sz w:val="20"/>
                <w:szCs w:val="20"/>
              </w:rPr>
              <w:tab/>
            </w:r>
            <w:r w:rsidR="008C2539" w:rsidRPr="00B6277C">
              <w:rPr>
                <w:rFonts w:cs="Arial"/>
                <w:sz w:val="20"/>
                <w:szCs w:val="20"/>
              </w:rPr>
              <w:tab/>
            </w:r>
            <w:hyperlink r:id="rId9" w:history="1">
              <w:r w:rsidRPr="00F03B91">
                <w:rPr>
                  <w:rStyle w:val="Hyperlink"/>
                  <w:rFonts w:cs="Arial"/>
                  <w:sz w:val="20"/>
                  <w:szCs w:val="20"/>
                </w:rPr>
                <w:t>buergergemeinde.wolfwil@outlook.com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  <w:r w:rsidR="00F5473A" w:rsidRPr="00B6277C">
              <w:rPr>
                <w:rFonts w:cs="Arial"/>
                <w:sz w:val="18"/>
              </w:rPr>
              <w:t xml:space="preserve"> </w:t>
            </w:r>
          </w:p>
        </w:tc>
      </w:tr>
      <w:tr w:rsidR="008C2539" w:rsidRPr="002F0358" w14:paraId="2645E3F8" w14:textId="77777777" w:rsidTr="00C72160">
        <w:tc>
          <w:tcPr>
            <w:tcW w:w="9060" w:type="dxa"/>
            <w:gridSpan w:val="2"/>
            <w:shd w:val="clear" w:color="auto" w:fill="auto"/>
          </w:tcPr>
          <w:p w14:paraId="522D132F" w14:textId="77777777" w:rsidR="008C2539" w:rsidRPr="002F0358" w:rsidRDefault="008C2539" w:rsidP="006B5E0B">
            <w:pPr>
              <w:pStyle w:val="berschrift1"/>
            </w:pPr>
            <w:r>
              <w:t xml:space="preserve">Bewerbung für Allmendland </w:t>
            </w:r>
          </w:p>
        </w:tc>
      </w:tr>
    </w:tbl>
    <w:p w14:paraId="6247582A" w14:textId="77777777" w:rsidR="006B5E0B" w:rsidRPr="006B5E0B" w:rsidRDefault="008C2539" w:rsidP="00825383">
      <w:pPr>
        <w:pStyle w:val="berschrift2"/>
        <w:numPr>
          <w:ilvl w:val="0"/>
          <w:numId w:val="26"/>
        </w:numPr>
        <w:spacing w:before="0"/>
      </w:pPr>
      <w:r>
        <w:t>Personalien</w:t>
      </w:r>
      <w:r w:rsidR="00C10C0D">
        <w:t xml:space="preserve">: </w:t>
      </w:r>
      <w:r w:rsidR="007070EE">
        <w:t>Antragsstellende Person</w:t>
      </w:r>
      <w:r w:rsidR="00A12D9C">
        <w:t xml:space="preserve"> </w:t>
      </w:r>
      <w:r w:rsidR="007070EE">
        <w:t xml:space="preserve">und </w:t>
      </w:r>
      <w:r w:rsidR="00B62EC2">
        <w:t>Familie</w:t>
      </w:r>
      <w:r w:rsidR="007070EE">
        <w:t xml:space="preserve"> </w:t>
      </w: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6"/>
        <w:gridCol w:w="1416"/>
        <w:gridCol w:w="3111"/>
        <w:gridCol w:w="10"/>
      </w:tblGrid>
      <w:tr w:rsidR="00C72160" w:rsidRPr="00C72160" w14:paraId="5BE903AD" w14:textId="77777777" w:rsidTr="005D44B2">
        <w:trPr>
          <w:trHeight w:val="567"/>
        </w:trPr>
        <w:tc>
          <w:tcPr>
            <w:tcW w:w="1417" w:type="dxa"/>
            <w:vAlign w:val="bottom"/>
          </w:tcPr>
          <w:p w14:paraId="660E3080" w14:textId="77777777" w:rsidR="008C2539" w:rsidRPr="00C72160" w:rsidRDefault="008C2539" w:rsidP="00C72160">
            <w:pPr>
              <w:spacing w:line="480" w:lineRule="auto"/>
              <w:jc w:val="left"/>
              <w:rPr>
                <w:sz w:val="16"/>
              </w:rPr>
            </w:pPr>
            <w:r w:rsidRPr="00C72160">
              <w:rPr>
                <w:sz w:val="16"/>
              </w:rPr>
              <w:t>Name:</w:t>
            </w:r>
          </w:p>
        </w:tc>
        <w:tc>
          <w:tcPr>
            <w:tcW w:w="3116" w:type="dxa"/>
            <w:vAlign w:val="bottom"/>
          </w:tcPr>
          <w:p w14:paraId="49679842" w14:textId="77777777" w:rsidR="008C2539" w:rsidRPr="00E50270" w:rsidRDefault="008C2539" w:rsidP="00C72160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1416" w:type="dxa"/>
            <w:vAlign w:val="bottom"/>
          </w:tcPr>
          <w:p w14:paraId="2648FC30" w14:textId="77777777" w:rsidR="008C2539" w:rsidRPr="00C72160" w:rsidRDefault="008C2539" w:rsidP="00C72160">
            <w:pPr>
              <w:spacing w:line="480" w:lineRule="auto"/>
              <w:jc w:val="left"/>
              <w:rPr>
                <w:sz w:val="16"/>
              </w:rPr>
            </w:pPr>
            <w:r w:rsidRPr="00C72160">
              <w:rPr>
                <w:sz w:val="16"/>
              </w:rPr>
              <w:t>Vorname:</w:t>
            </w:r>
          </w:p>
        </w:tc>
        <w:tc>
          <w:tcPr>
            <w:tcW w:w="3121" w:type="dxa"/>
            <w:gridSpan w:val="2"/>
            <w:vAlign w:val="bottom"/>
          </w:tcPr>
          <w:p w14:paraId="58FF799B" w14:textId="77777777" w:rsidR="008C2539" w:rsidRPr="00E50270" w:rsidRDefault="008C2539" w:rsidP="00C72160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C72160" w:rsidRPr="00C72160" w14:paraId="4F7C4103" w14:textId="77777777" w:rsidTr="005D44B2">
        <w:trPr>
          <w:trHeight w:val="567"/>
        </w:trPr>
        <w:tc>
          <w:tcPr>
            <w:tcW w:w="1417" w:type="dxa"/>
            <w:vAlign w:val="bottom"/>
          </w:tcPr>
          <w:p w14:paraId="153EF1EC" w14:textId="77777777" w:rsidR="008C2539" w:rsidRPr="00C72160" w:rsidRDefault="008C2539" w:rsidP="00C72160">
            <w:pPr>
              <w:spacing w:line="480" w:lineRule="auto"/>
              <w:jc w:val="left"/>
              <w:rPr>
                <w:sz w:val="16"/>
              </w:rPr>
            </w:pPr>
            <w:r w:rsidRPr="00C72160">
              <w:rPr>
                <w:sz w:val="16"/>
              </w:rPr>
              <w:t>Adresse:</w:t>
            </w:r>
          </w:p>
        </w:tc>
        <w:tc>
          <w:tcPr>
            <w:tcW w:w="3116" w:type="dxa"/>
            <w:vAlign w:val="bottom"/>
          </w:tcPr>
          <w:p w14:paraId="2AD397B1" w14:textId="77777777" w:rsidR="008C2539" w:rsidRPr="00E50270" w:rsidRDefault="008C2539" w:rsidP="00C72160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1416" w:type="dxa"/>
            <w:vAlign w:val="bottom"/>
          </w:tcPr>
          <w:p w14:paraId="126F3A8B" w14:textId="77777777" w:rsidR="008C2539" w:rsidRPr="00C72160" w:rsidRDefault="008C2539" w:rsidP="00C72160">
            <w:pPr>
              <w:spacing w:line="480" w:lineRule="auto"/>
              <w:jc w:val="left"/>
              <w:rPr>
                <w:sz w:val="16"/>
              </w:rPr>
            </w:pPr>
            <w:r w:rsidRPr="00C72160">
              <w:rPr>
                <w:sz w:val="16"/>
              </w:rPr>
              <w:t>Geburtsdatum:</w:t>
            </w:r>
          </w:p>
        </w:tc>
        <w:tc>
          <w:tcPr>
            <w:tcW w:w="3121" w:type="dxa"/>
            <w:gridSpan w:val="2"/>
            <w:vAlign w:val="bottom"/>
          </w:tcPr>
          <w:p w14:paraId="5025A6C9" w14:textId="77777777" w:rsidR="008C2539" w:rsidRPr="00E50270" w:rsidRDefault="008C2539" w:rsidP="00C72160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C72160" w:rsidRPr="00C72160" w14:paraId="1C1925DE" w14:textId="77777777" w:rsidTr="005D44B2">
        <w:trPr>
          <w:trHeight w:val="567"/>
        </w:trPr>
        <w:tc>
          <w:tcPr>
            <w:tcW w:w="1417" w:type="dxa"/>
            <w:vAlign w:val="bottom"/>
          </w:tcPr>
          <w:p w14:paraId="6CD701AE" w14:textId="77777777" w:rsidR="008C2539" w:rsidRPr="00C72160" w:rsidRDefault="008C2539" w:rsidP="00C72160">
            <w:pPr>
              <w:spacing w:line="480" w:lineRule="auto"/>
              <w:jc w:val="left"/>
              <w:rPr>
                <w:sz w:val="16"/>
              </w:rPr>
            </w:pPr>
            <w:r w:rsidRPr="00C72160">
              <w:rPr>
                <w:sz w:val="16"/>
              </w:rPr>
              <w:t>Telefon:</w:t>
            </w:r>
          </w:p>
        </w:tc>
        <w:tc>
          <w:tcPr>
            <w:tcW w:w="3116" w:type="dxa"/>
            <w:vAlign w:val="bottom"/>
          </w:tcPr>
          <w:p w14:paraId="0F685824" w14:textId="77777777" w:rsidR="008C2539" w:rsidRPr="00E50270" w:rsidRDefault="008C2539" w:rsidP="00C72160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1416" w:type="dxa"/>
            <w:vAlign w:val="bottom"/>
          </w:tcPr>
          <w:p w14:paraId="310A0E28" w14:textId="77777777" w:rsidR="008C2539" w:rsidRPr="00C72160" w:rsidRDefault="008C2539" w:rsidP="00C72160">
            <w:pPr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3121" w:type="dxa"/>
            <w:gridSpan w:val="2"/>
            <w:vAlign w:val="bottom"/>
          </w:tcPr>
          <w:p w14:paraId="69CDED65" w14:textId="77777777" w:rsidR="008C2539" w:rsidRPr="00C72160" w:rsidRDefault="008C2539" w:rsidP="00C72160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C72160" w:rsidRPr="00C72160" w14:paraId="1DE9BD84" w14:textId="77777777" w:rsidTr="005D44B2">
        <w:trPr>
          <w:trHeight w:val="567"/>
        </w:trPr>
        <w:tc>
          <w:tcPr>
            <w:tcW w:w="1417" w:type="dxa"/>
            <w:vAlign w:val="bottom"/>
          </w:tcPr>
          <w:p w14:paraId="0BCE77E3" w14:textId="77777777" w:rsidR="00C72160" w:rsidRPr="00C72160" w:rsidRDefault="00C72160" w:rsidP="00C72160">
            <w:pPr>
              <w:spacing w:line="480" w:lineRule="auto"/>
              <w:jc w:val="left"/>
              <w:rPr>
                <w:sz w:val="16"/>
              </w:rPr>
            </w:pPr>
            <w:proofErr w:type="gramStart"/>
            <w:r w:rsidRPr="00C72160">
              <w:rPr>
                <w:sz w:val="16"/>
              </w:rPr>
              <w:t>Email</w:t>
            </w:r>
            <w:proofErr w:type="gramEnd"/>
            <w:r w:rsidRPr="00C72160">
              <w:rPr>
                <w:sz w:val="16"/>
              </w:rPr>
              <w:t>:</w:t>
            </w:r>
          </w:p>
        </w:tc>
        <w:tc>
          <w:tcPr>
            <w:tcW w:w="3116" w:type="dxa"/>
            <w:vAlign w:val="bottom"/>
          </w:tcPr>
          <w:p w14:paraId="0ADA08D3" w14:textId="77777777" w:rsidR="00C72160" w:rsidRPr="00E50270" w:rsidRDefault="00C72160" w:rsidP="00C72160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1416" w:type="dxa"/>
            <w:vAlign w:val="bottom"/>
          </w:tcPr>
          <w:p w14:paraId="69913375" w14:textId="77777777" w:rsidR="00C72160" w:rsidRPr="00C72160" w:rsidRDefault="005D44B2" w:rsidP="00C72160">
            <w:pPr>
              <w:spacing w:line="480" w:lineRule="auto"/>
              <w:jc w:val="left"/>
              <w:rPr>
                <w:sz w:val="16"/>
              </w:rPr>
            </w:pPr>
            <w:r w:rsidRPr="00C72160">
              <w:rPr>
                <w:sz w:val="16"/>
              </w:rPr>
              <w:t>Mobile:</w:t>
            </w:r>
          </w:p>
        </w:tc>
        <w:tc>
          <w:tcPr>
            <w:tcW w:w="3121" w:type="dxa"/>
            <w:gridSpan w:val="2"/>
            <w:vAlign w:val="bottom"/>
          </w:tcPr>
          <w:p w14:paraId="0270012D" w14:textId="77777777" w:rsidR="00C72160" w:rsidRPr="00C72160" w:rsidRDefault="00C72160" w:rsidP="00C72160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5D44B2" w:rsidRPr="00C72160" w14:paraId="7AD2372D" w14:textId="77777777" w:rsidTr="000114BF">
        <w:trPr>
          <w:trHeight w:val="567"/>
        </w:trPr>
        <w:tc>
          <w:tcPr>
            <w:tcW w:w="4533" w:type="dxa"/>
            <w:gridSpan w:val="2"/>
            <w:vAlign w:val="bottom"/>
          </w:tcPr>
          <w:p w14:paraId="2B184434" w14:textId="77777777" w:rsidR="005D44B2" w:rsidRPr="00C72160" w:rsidRDefault="005D44B2" w:rsidP="00C72160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Adresse Betriebszentrum, falls abweichend:</w:t>
            </w:r>
          </w:p>
        </w:tc>
        <w:tc>
          <w:tcPr>
            <w:tcW w:w="4537" w:type="dxa"/>
            <w:gridSpan w:val="3"/>
            <w:vAlign w:val="bottom"/>
          </w:tcPr>
          <w:p w14:paraId="5CFD41CD" w14:textId="77777777" w:rsidR="005D44B2" w:rsidRPr="00E50270" w:rsidRDefault="005D44B2" w:rsidP="00C72160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C72160" w:rsidRPr="00C72160" w14:paraId="0A7E6D67" w14:textId="77777777" w:rsidTr="005D44B2">
        <w:trPr>
          <w:gridAfter w:val="1"/>
          <w:wAfter w:w="10" w:type="dxa"/>
          <w:trHeight w:val="567"/>
        </w:trPr>
        <w:tc>
          <w:tcPr>
            <w:tcW w:w="4533" w:type="dxa"/>
            <w:gridSpan w:val="2"/>
            <w:vAlign w:val="bottom"/>
          </w:tcPr>
          <w:p w14:paraId="6D9BB427" w14:textId="77777777" w:rsidR="00C72160" w:rsidRPr="00C72160" w:rsidRDefault="00C72160" w:rsidP="00B62EC2">
            <w:pPr>
              <w:spacing w:line="480" w:lineRule="auto"/>
              <w:jc w:val="left"/>
              <w:rPr>
                <w:sz w:val="16"/>
              </w:rPr>
            </w:pPr>
            <w:r w:rsidRPr="00C72160">
              <w:rPr>
                <w:sz w:val="16"/>
              </w:rPr>
              <w:t>Art der landwirtschaftlichen Ausbildung, Abschluss:</w:t>
            </w:r>
            <w:r w:rsidR="00F67447">
              <w:rPr>
                <w:sz w:val="16"/>
              </w:rPr>
              <w:tab/>
            </w:r>
            <w:r w:rsidR="00F67447">
              <w:rPr>
                <w:sz w:val="16"/>
              </w:rPr>
              <w:br/>
              <w:t>(</w:t>
            </w:r>
            <w:proofErr w:type="spellStart"/>
            <w:r w:rsidR="00F67447">
              <w:rPr>
                <w:sz w:val="16"/>
              </w:rPr>
              <w:t>Neupächter</w:t>
            </w:r>
            <w:r w:rsidR="00AD1D52">
              <w:rPr>
                <w:sz w:val="16"/>
              </w:rPr>
              <w:t>In</w:t>
            </w:r>
            <w:proofErr w:type="spellEnd"/>
            <w:r w:rsidR="00F67447">
              <w:rPr>
                <w:sz w:val="16"/>
              </w:rPr>
              <w:t>/</w:t>
            </w:r>
            <w:proofErr w:type="spellStart"/>
            <w:r w:rsidR="00F67447">
              <w:rPr>
                <w:sz w:val="16"/>
              </w:rPr>
              <w:t>Betriebsnachfolger</w:t>
            </w:r>
            <w:r w:rsidR="00AD1D52">
              <w:rPr>
                <w:sz w:val="16"/>
              </w:rPr>
              <w:t>In</w:t>
            </w:r>
            <w:proofErr w:type="spellEnd"/>
            <w:r w:rsidR="00F67447">
              <w:rPr>
                <w:sz w:val="16"/>
              </w:rPr>
              <w:t xml:space="preserve">: </w:t>
            </w:r>
            <w:r w:rsidR="00B62EC2">
              <w:rPr>
                <w:sz w:val="16"/>
              </w:rPr>
              <w:t>Ausbildungsnachweis</w:t>
            </w:r>
            <w:r w:rsidR="00AD1D52">
              <w:rPr>
                <w:sz w:val="16"/>
              </w:rPr>
              <w:t xml:space="preserve"> beilegen)</w:t>
            </w:r>
          </w:p>
        </w:tc>
        <w:tc>
          <w:tcPr>
            <w:tcW w:w="4527" w:type="dxa"/>
            <w:gridSpan w:val="2"/>
            <w:vAlign w:val="bottom"/>
          </w:tcPr>
          <w:p w14:paraId="095B3149" w14:textId="77777777" w:rsidR="00C72160" w:rsidRPr="00E50270" w:rsidRDefault="00C72160" w:rsidP="00C72160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</w:tbl>
    <w:p w14:paraId="2F37BE84" w14:textId="77777777" w:rsidR="00F67447" w:rsidRDefault="00F67447" w:rsidP="00F67447">
      <w:r>
        <w:t xml:space="preserve">Alle </w:t>
      </w:r>
      <w:r w:rsidR="00CD6849">
        <w:t>antragsstellenden Personen</w:t>
      </w:r>
      <w:r>
        <w:t>:</w:t>
      </w:r>
    </w:p>
    <w:p w14:paraId="0894AD57" w14:textId="42B65CF0" w:rsidR="00B20FF0" w:rsidRDefault="00B15044" w:rsidP="006F0070">
      <w:pPr>
        <w:tabs>
          <w:tab w:val="left" w:pos="709"/>
        </w:tabs>
        <w:ind w:left="709" w:hanging="709"/>
      </w:pPr>
      <w:sdt>
        <w:sdtPr>
          <w:id w:val="74446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70">
            <w:rPr>
              <w:rFonts w:ascii="MS Gothic" w:eastAsia="MS Gothic" w:hAnsi="MS Gothic" w:hint="eastAsia"/>
            </w:rPr>
            <w:t>☐</w:t>
          </w:r>
        </w:sdtContent>
      </w:sdt>
      <w:r w:rsidR="006F0070">
        <w:tab/>
      </w:r>
      <w:r w:rsidR="00B20FF0">
        <w:t>Ich bin Bürger / Bürgerin von Wolfwil und habe meinen rechtlichen Wohnsitz in Wolfwil.</w:t>
      </w:r>
    </w:p>
    <w:p w14:paraId="4ACA9ED9" w14:textId="164C2C27" w:rsidR="00F67447" w:rsidRDefault="00B15044" w:rsidP="006F0070">
      <w:pPr>
        <w:tabs>
          <w:tab w:val="left" w:pos="709"/>
        </w:tabs>
        <w:ind w:left="709" w:hanging="709"/>
      </w:pPr>
      <w:sdt>
        <w:sdtPr>
          <w:id w:val="9591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70">
            <w:rPr>
              <w:rFonts w:ascii="MS Gothic" w:eastAsia="MS Gothic" w:hAnsi="MS Gothic" w:hint="eastAsia"/>
            </w:rPr>
            <w:t>☐</w:t>
          </w:r>
        </w:sdtContent>
      </w:sdt>
      <w:r w:rsidR="006F0070">
        <w:tab/>
      </w:r>
      <w:r w:rsidR="00B20FF0">
        <w:t>Ich bewirtschafte</w:t>
      </w:r>
      <w:r w:rsidR="00DB3C6E">
        <w:t xml:space="preserve"> </w:t>
      </w:r>
      <w:r w:rsidR="00DB3C6E" w:rsidRPr="006F0070">
        <w:t>seit mehr als einem Jahr</w:t>
      </w:r>
      <w:r w:rsidR="00B20FF0">
        <w:t xml:space="preserve"> einen anerkannten Landwirtschaftsbetrieb nach Direktzahlungsverordnung (DZV) und erhalte Direktzahlungen</w:t>
      </w:r>
      <w:r w:rsidR="00F67447">
        <w:t>.</w:t>
      </w:r>
    </w:p>
    <w:p w14:paraId="5A3CC62B" w14:textId="6B313DF0" w:rsidR="00F67447" w:rsidRDefault="00B15044" w:rsidP="006F0070">
      <w:pPr>
        <w:tabs>
          <w:tab w:val="left" w:pos="709"/>
        </w:tabs>
        <w:ind w:left="709" w:hanging="709"/>
      </w:pPr>
      <w:sdt>
        <w:sdtPr>
          <w:id w:val="-7720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70">
            <w:rPr>
              <w:rFonts w:ascii="MS Gothic" w:eastAsia="MS Gothic" w:hAnsi="MS Gothic" w:hint="eastAsia"/>
            </w:rPr>
            <w:t>☐</w:t>
          </w:r>
        </w:sdtContent>
      </w:sdt>
      <w:r w:rsidR="006F0070">
        <w:tab/>
      </w:r>
      <w:r w:rsidR="00F67447">
        <w:t>Ich habe kein zum eigenen Betrieb gehörendes Land verpachtet</w:t>
      </w:r>
      <w:r w:rsidR="00831DD7">
        <w:t xml:space="preserve">, welches in einer Fahrdistanz von 25 km und weniger liegt. </w:t>
      </w:r>
    </w:p>
    <w:p w14:paraId="688B4991" w14:textId="77777777" w:rsidR="00F67447" w:rsidRDefault="00F67447" w:rsidP="00F67447">
      <w:r>
        <w:t>Betriebsnachfolger/Betriebsnachfolgerinnen:</w:t>
      </w:r>
    </w:p>
    <w:p w14:paraId="429239BC" w14:textId="05E72FAE" w:rsidR="00B20FF0" w:rsidRDefault="00B15044" w:rsidP="006F0070">
      <w:pPr>
        <w:tabs>
          <w:tab w:val="left" w:pos="709"/>
        </w:tabs>
        <w:ind w:left="709" w:hanging="709"/>
      </w:pPr>
      <w:sdt>
        <w:sdtPr>
          <w:id w:val="12000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70">
            <w:rPr>
              <w:rFonts w:ascii="MS Gothic" w:eastAsia="MS Gothic" w:hAnsi="MS Gothic" w:hint="eastAsia"/>
            </w:rPr>
            <w:t>☐</w:t>
          </w:r>
        </w:sdtContent>
      </w:sdt>
      <w:r w:rsidR="006F0070">
        <w:tab/>
      </w:r>
      <w:r w:rsidR="00F67447">
        <w:t>Ich übernehme neu einen Betrieb in der Gemeinde Wolfwil als…</w:t>
      </w:r>
    </w:p>
    <w:p w14:paraId="7EBDB703" w14:textId="6379C356" w:rsidR="00F67447" w:rsidRDefault="00B15044" w:rsidP="006F0070">
      <w:pPr>
        <w:tabs>
          <w:tab w:val="left" w:pos="1701"/>
        </w:tabs>
        <w:ind w:left="1701" w:hanging="708"/>
      </w:pPr>
      <w:sdt>
        <w:sdtPr>
          <w:id w:val="1525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70">
            <w:rPr>
              <w:rFonts w:ascii="MS Gothic" w:eastAsia="MS Gothic" w:hAnsi="MS Gothic" w:hint="eastAsia"/>
            </w:rPr>
            <w:t>☐</w:t>
          </w:r>
        </w:sdtContent>
      </w:sdt>
      <w:r w:rsidR="006F0070">
        <w:tab/>
      </w:r>
      <w:r w:rsidR="00F67447">
        <w:t>Pächter/Pächterin.</w:t>
      </w:r>
    </w:p>
    <w:p w14:paraId="4F22E680" w14:textId="4567D62C" w:rsidR="00F67447" w:rsidRDefault="00B15044" w:rsidP="006F0070">
      <w:pPr>
        <w:tabs>
          <w:tab w:val="left" w:pos="1701"/>
        </w:tabs>
        <w:ind w:left="1701" w:hanging="708"/>
      </w:pPr>
      <w:sdt>
        <w:sdtPr>
          <w:id w:val="-96087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27">
            <w:rPr>
              <w:rFonts w:ascii="MS Gothic" w:eastAsia="MS Gothic" w:hAnsi="MS Gothic" w:hint="eastAsia"/>
            </w:rPr>
            <w:t>☐</w:t>
          </w:r>
        </w:sdtContent>
      </w:sdt>
      <w:r w:rsidR="00C07F27">
        <w:tab/>
      </w:r>
      <w:r w:rsidR="00F67447">
        <w:t>Eigentümer/Eigentümerin.</w:t>
      </w:r>
    </w:p>
    <w:p w14:paraId="08F19272" w14:textId="1AB278A6" w:rsidR="00F67447" w:rsidRDefault="00B15044" w:rsidP="006F0070">
      <w:pPr>
        <w:tabs>
          <w:tab w:val="left" w:pos="709"/>
        </w:tabs>
        <w:ind w:left="709" w:hanging="709"/>
      </w:pPr>
      <w:sdt>
        <w:sdtPr>
          <w:id w:val="-103734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27">
            <w:rPr>
              <w:rFonts w:ascii="MS Gothic" w:eastAsia="MS Gothic" w:hAnsi="MS Gothic" w:hint="eastAsia"/>
            </w:rPr>
            <w:t>☐</w:t>
          </w:r>
        </w:sdtContent>
      </w:sdt>
      <w:r w:rsidR="00C07F27">
        <w:tab/>
      </w:r>
      <w:r w:rsidR="00F67447">
        <w:t>Gleichzeitig kaufe ich das Inventar.</w:t>
      </w:r>
    </w:p>
    <w:p w14:paraId="368BE001" w14:textId="2C8DE714" w:rsidR="00E50270" w:rsidRDefault="00E50270">
      <w:pPr>
        <w:spacing w:after="200" w:line="24" w:lineRule="auto"/>
        <w:jc w:val="left"/>
      </w:pPr>
      <w:r>
        <w:br w:type="page"/>
      </w:r>
    </w:p>
    <w:p w14:paraId="5AE6BCD6" w14:textId="77777777" w:rsidR="007070EE" w:rsidRPr="00C10C0D" w:rsidRDefault="007070EE" w:rsidP="007070EE"/>
    <w:tbl>
      <w:tblPr>
        <w:tblW w:w="9073" w:type="dxa"/>
        <w:tblInd w:w="6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5103"/>
      </w:tblGrid>
      <w:tr w:rsidR="007070EE" w:rsidRPr="00C10C0D" w14:paraId="448D5EB6" w14:textId="77777777" w:rsidTr="005B574C">
        <w:trPr>
          <w:trHeight w:val="483"/>
        </w:trPr>
        <w:tc>
          <w:tcPr>
            <w:tcW w:w="1985" w:type="dxa"/>
          </w:tcPr>
          <w:p w14:paraId="2F1D4FDF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>Betriebsleiter</w:t>
            </w:r>
            <w:r>
              <w:rPr>
                <w:sz w:val="16"/>
              </w:rPr>
              <w:t xml:space="preserve"> / Betriebsleiterin</w:t>
            </w:r>
            <w:r w:rsidRPr="00C10C0D">
              <w:rPr>
                <w:sz w:val="16"/>
              </w:rPr>
              <w:t xml:space="preserve">: </w:t>
            </w:r>
          </w:p>
        </w:tc>
        <w:tc>
          <w:tcPr>
            <w:tcW w:w="1985" w:type="dxa"/>
          </w:tcPr>
          <w:p w14:paraId="128DD8C2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 xml:space="preserve">Ausbildung/Tätigkeit </w:t>
            </w:r>
          </w:p>
          <w:p w14:paraId="66C14D89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 xml:space="preserve">Nebenerwerb </w:t>
            </w:r>
          </w:p>
        </w:tc>
        <w:tc>
          <w:tcPr>
            <w:tcW w:w="5103" w:type="dxa"/>
          </w:tcPr>
          <w:p w14:paraId="20C8706A" w14:textId="77777777" w:rsidR="007070EE" w:rsidRPr="00E50270" w:rsidRDefault="007070EE" w:rsidP="005B574C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070EE" w:rsidRPr="00C10C0D" w14:paraId="7E73A106" w14:textId="77777777" w:rsidTr="005B574C">
        <w:trPr>
          <w:trHeight w:val="483"/>
        </w:trPr>
        <w:tc>
          <w:tcPr>
            <w:tcW w:w="1985" w:type="dxa"/>
          </w:tcPr>
          <w:p w14:paraId="7E773B8A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Partnerin / Partner</w:t>
            </w:r>
            <w:r w:rsidRPr="00C10C0D">
              <w:rPr>
                <w:sz w:val="16"/>
              </w:rPr>
              <w:t xml:space="preserve">: </w:t>
            </w:r>
          </w:p>
        </w:tc>
        <w:tc>
          <w:tcPr>
            <w:tcW w:w="1985" w:type="dxa"/>
          </w:tcPr>
          <w:p w14:paraId="3F340BA7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 xml:space="preserve">Jahrgang </w:t>
            </w:r>
          </w:p>
          <w:p w14:paraId="4AAFDC82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 xml:space="preserve">Ausbildung/Tätigkeit </w:t>
            </w:r>
          </w:p>
          <w:p w14:paraId="57AB5512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 xml:space="preserve">Nebenerwerb </w:t>
            </w:r>
          </w:p>
        </w:tc>
        <w:tc>
          <w:tcPr>
            <w:tcW w:w="5103" w:type="dxa"/>
          </w:tcPr>
          <w:p w14:paraId="62EB7851" w14:textId="77777777" w:rsidR="007070EE" w:rsidRPr="00E50270" w:rsidRDefault="007070EE" w:rsidP="005B574C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070EE" w:rsidRPr="00C10C0D" w14:paraId="72366D78" w14:textId="77777777" w:rsidTr="005B574C">
        <w:trPr>
          <w:trHeight w:val="308"/>
        </w:trPr>
        <w:tc>
          <w:tcPr>
            <w:tcW w:w="1985" w:type="dxa"/>
          </w:tcPr>
          <w:p w14:paraId="34F56F12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 xml:space="preserve">Kinder: </w:t>
            </w:r>
          </w:p>
        </w:tc>
        <w:tc>
          <w:tcPr>
            <w:tcW w:w="1985" w:type="dxa"/>
          </w:tcPr>
          <w:p w14:paraId="46B2E42C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 xml:space="preserve">Alter </w:t>
            </w:r>
          </w:p>
          <w:p w14:paraId="57E855A2" w14:textId="77777777" w:rsidR="007070EE" w:rsidRPr="00C10C0D" w:rsidRDefault="007070EE" w:rsidP="005B574C">
            <w:pPr>
              <w:spacing w:line="480" w:lineRule="auto"/>
              <w:jc w:val="left"/>
              <w:rPr>
                <w:sz w:val="16"/>
              </w:rPr>
            </w:pPr>
            <w:r w:rsidRPr="00C10C0D">
              <w:rPr>
                <w:sz w:val="16"/>
              </w:rPr>
              <w:t xml:space="preserve">Ausbildung </w:t>
            </w:r>
          </w:p>
        </w:tc>
        <w:tc>
          <w:tcPr>
            <w:tcW w:w="5103" w:type="dxa"/>
          </w:tcPr>
          <w:p w14:paraId="072A060A" w14:textId="38839F95" w:rsidR="007070EE" w:rsidRPr="00E50270" w:rsidRDefault="007070EE" w:rsidP="005B574C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</w:tbl>
    <w:p w14:paraId="2D128B82" w14:textId="77777777" w:rsidR="00A12D9C" w:rsidRDefault="00A12D9C" w:rsidP="00A12D9C">
      <w:pPr>
        <w:pStyle w:val="berschrift2"/>
        <w:numPr>
          <w:ilvl w:val="0"/>
          <w:numId w:val="26"/>
        </w:numPr>
      </w:pPr>
      <w:r>
        <w:t xml:space="preserve">Angaben zum Status </w:t>
      </w:r>
      <w:r w:rsidR="00825383">
        <w:t>der antragsstellenden Person</w:t>
      </w:r>
    </w:p>
    <w:p w14:paraId="3B7EB7E5" w14:textId="2CB96E59" w:rsidR="00A12D9C" w:rsidRDefault="00B15044" w:rsidP="00C07F27">
      <w:pPr>
        <w:pStyle w:val="Listenabsatz"/>
        <w:tabs>
          <w:tab w:val="left" w:pos="426"/>
        </w:tabs>
        <w:ind w:left="360" w:hanging="360"/>
      </w:pPr>
      <w:sdt>
        <w:sdtPr>
          <w:id w:val="184381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27">
            <w:rPr>
              <w:rFonts w:ascii="MS Gothic" w:eastAsia="MS Gothic" w:hAnsi="MS Gothic" w:hint="eastAsia"/>
            </w:rPr>
            <w:t>☐</w:t>
          </w:r>
        </w:sdtContent>
      </w:sdt>
      <w:r w:rsidR="00C07F27">
        <w:tab/>
      </w:r>
      <w:r w:rsidR="00A12D9C">
        <w:t xml:space="preserve">Ich </w:t>
      </w:r>
      <w:r w:rsidR="00A12D9C" w:rsidRPr="00711E05">
        <w:rPr>
          <w:b/>
        </w:rPr>
        <w:t>bewirtschafte</w:t>
      </w:r>
      <w:r w:rsidR="00A12D9C">
        <w:t xml:space="preserve"> bereits einen Betrieb </w:t>
      </w:r>
      <w:r w:rsidR="00A12D9C" w:rsidRPr="00711E05">
        <w:rPr>
          <w:b/>
        </w:rPr>
        <w:t>und pachte</w:t>
      </w:r>
      <w:r w:rsidR="00A12D9C">
        <w:t xml:space="preserve"> Land von der Bürgergemeinde Wolfwil</w:t>
      </w:r>
    </w:p>
    <w:p w14:paraId="0761927A" w14:textId="77777777" w:rsidR="00A12D9C" w:rsidRPr="00E50270" w:rsidRDefault="00A12D9C" w:rsidP="00A12D9C">
      <w:pPr>
        <w:pStyle w:val="Listenabsatz"/>
        <w:tabs>
          <w:tab w:val="right" w:leader="dot" w:pos="9070"/>
        </w:tabs>
        <w:spacing w:after="0" w:line="360" w:lineRule="auto"/>
        <w:ind w:left="360"/>
        <w:jc w:val="center"/>
        <w:rPr>
          <w:i/>
          <w:iCs/>
        </w:rPr>
      </w:pPr>
      <w:r w:rsidRPr="00E50270">
        <w:rPr>
          <w:i/>
          <w:iCs/>
        </w:rPr>
        <w:t>.</w:t>
      </w:r>
      <w:r w:rsidRPr="00E50270">
        <w:rPr>
          <w:i/>
          <w:iCs/>
        </w:rPr>
        <w:tab/>
      </w:r>
      <w:r w:rsidRPr="00E50270">
        <w:rPr>
          <w:i/>
          <w:iCs/>
        </w:rPr>
        <w:br/>
      </w:r>
      <w:r w:rsidRPr="00E50270">
        <w:rPr>
          <w:i/>
          <w:iCs/>
        </w:rPr>
        <w:tab/>
      </w:r>
    </w:p>
    <w:p w14:paraId="453D1455" w14:textId="77777777" w:rsidR="00A12D9C" w:rsidRPr="00B6277C" w:rsidRDefault="00A12D9C" w:rsidP="00A12D9C">
      <w:pPr>
        <w:tabs>
          <w:tab w:val="right" w:leader="dot" w:pos="9070"/>
        </w:tabs>
        <w:spacing w:after="360" w:line="240" w:lineRule="auto"/>
        <w:jc w:val="right"/>
      </w:pPr>
      <w:r w:rsidRPr="00B6277C">
        <w:rPr>
          <w:sz w:val="16"/>
        </w:rPr>
        <w:t>(Betriebsadresse, BID)</w:t>
      </w:r>
    </w:p>
    <w:p w14:paraId="5341DBB1" w14:textId="77777777" w:rsidR="00A12D9C" w:rsidRPr="00A12D9C" w:rsidRDefault="00A12D9C" w:rsidP="00A12D9C">
      <w:pPr>
        <w:ind w:left="360"/>
        <w:rPr>
          <w:b/>
          <w:color w:val="FF0000"/>
        </w:rPr>
      </w:pPr>
      <w:r w:rsidRPr="00A12D9C">
        <w:rPr>
          <w:b/>
          <w:color w:val="FF0000"/>
        </w:rPr>
        <w:t xml:space="preserve">Falls obige Frage angekreuzt werden kann, müssen die nachfolgenden Fragen aus Punkt 3-6 nicht beantwortet werden. Es müssen einzig die GELAN-Eckdaten der letzten drei Jahre eingereicht, sowie das Formular unterzeichnet werden. </w:t>
      </w:r>
    </w:p>
    <w:p w14:paraId="2095F4D6" w14:textId="36B804EB" w:rsidR="00A12D9C" w:rsidRDefault="00B15044" w:rsidP="00C07F27">
      <w:pPr>
        <w:pStyle w:val="Listenabsatz"/>
        <w:tabs>
          <w:tab w:val="left" w:pos="426"/>
        </w:tabs>
        <w:ind w:left="360" w:hanging="360"/>
      </w:pPr>
      <w:sdt>
        <w:sdtPr>
          <w:id w:val="-10529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27">
            <w:rPr>
              <w:rFonts w:ascii="MS Gothic" w:eastAsia="MS Gothic" w:hAnsi="MS Gothic" w:hint="eastAsia"/>
            </w:rPr>
            <w:t>☐</w:t>
          </w:r>
        </w:sdtContent>
      </w:sdt>
      <w:r w:rsidR="00C07F27">
        <w:tab/>
      </w:r>
      <w:r w:rsidR="00A12D9C">
        <w:t>Ich übernehme einen bestehenden Betrieb von</w:t>
      </w:r>
      <w:r w:rsidR="007070EE">
        <w:t>…</w:t>
      </w:r>
      <w:r w:rsidR="004B6C94">
        <w:t xml:space="preserve"> </w:t>
      </w:r>
      <w:r w:rsidR="007070EE">
        <w:tab/>
      </w:r>
      <w:r w:rsidR="007070EE">
        <w:br/>
      </w:r>
      <w:r w:rsidR="004B6C94">
        <w:t>(gemäss Allmendreglement «Betriebsnachfolger»):</w:t>
      </w:r>
    </w:p>
    <w:p w14:paraId="33DE7FEC" w14:textId="77777777" w:rsidR="00A12D9C" w:rsidRPr="00E50270" w:rsidRDefault="00A12D9C" w:rsidP="00A12D9C">
      <w:pPr>
        <w:pStyle w:val="Listenabsatz"/>
        <w:tabs>
          <w:tab w:val="right" w:leader="dot" w:pos="9070"/>
        </w:tabs>
        <w:spacing w:after="0" w:line="360" w:lineRule="auto"/>
        <w:ind w:left="360"/>
        <w:jc w:val="center"/>
        <w:rPr>
          <w:i/>
          <w:iCs/>
        </w:rPr>
      </w:pPr>
      <w:r w:rsidRPr="00E50270">
        <w:rPr>
          <w:i/>
          <w:iCs/>
        </w:rPr>
        <w:tab/>
      </w:r>
      <w:r w:rsidRPr="00E50270">
        <w:rPr>
          <w:i/>
          <w:iCs/>
        </w:rPr>
        <w:br/>
      </w:r>
      <w:r w:rsidRPr="00E50270">
        <w:rPr>
          <w:i/>
          <w:iCs/>
        </w:rPr>
        <w:tab/>
      </w:r>
    </w:p>
    <w:p w14:paraId="79DE53D4" w14:textId="77777777" w:rsidR="00A12D9C" w:rsidRPr="00477084" w:rsidRDefault="00A12D9C" w:rsidP="00A12D9C">
      <w:pPr>
        <w:tabs>
          <w:tab w:val="right" w:leader="dot" w:pos="9070"/>
        </w:tabs>
        <w:spacing w:after="360" w:line="240" w:lineRule="auto"/>
        <w:jc w:val="right"/>
        <w:rPr>
          <w:sz w:val="16"/>
        </w:rPr>
      </w:pPr>
      <w:r>
        <w:rPr>
          <w:sz w:val="16"/>
        </w:rPr>
        <w:t>(Name Vorname jetziger Betriebsleiter/jetzige Betriebsleiterin, BID)</w:t>
      </w:r>
    </w:p>
    <w:p w14:paraId="6142D6B6" w14:textId="224355AE" w:rsidR="00A12D9C" w:rsidRDefault="00B15044" w:rsidP="00C07F27">
      <w:pPr>
        <w:pStyle w:val="Listenabsatz"/>
        <w:tabs>
          <w:tab w:val="left" w:pos="426"/>
        </w:tabs>
        <w:ind w:left="360" w:hanging="360"/>
      </w:pPr>
      <w:sdt>
        <w:sdtPr>
          <w:id w:val="13914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27">
            <w:rPr>
              <w:rFonts w:ascii="MS Gothic" w:eastAsia="MS Gothic" w:hAnsi="MS Gothic" w:hint="eastAsia"/>
            </w:rPr>
            <w:t>☐</w:t>
          </w:r>
        </w:sdtContent>
      </w:sdt>
      <w:r w:rsidR="00C07F27">
        <w:tab/>
      </w:r>
      <w:r w:rsidR="00A12D9C">
        <w:t xml:space="preserve">Ich bewirtschafte bereits einen Betrieb und pachte noch kein Land </w:t>
      </w:r>
      <w:r w:rsidR="00E50270">
        <w:t>der Bürgergemeinde</w:t>
      </w:r>
      <w:r w:rsidR="00A12D9C">
        <w:t xml:space="preserve"> Wolfwil</w:t>
      </w:r>
      <w:r w:rsidR="004B6C94">
        <w:t xml:space="preserve"> </w:t>
      </w:r>
      <w:r w:rsidR="007070EE">
        <w:tab/>
      </w:r>
      <w:r w:rsidR="007070EE">
        <w:br/>
      </w:r>
      <w:r w:rsidR="004B6C94">
        <w:t>(gemäss Allmendreglement «Neupächter»):</w:t>
      </w:r>
    </w:p>
    <w:p w14:paraId="5C33F721" w14:textId="77777777" w:rsidR="00A12D9C" w:rsidRPr="00E50270" w:rsidRDefault="00A12D9C" w:rsidP="00A12D9C">
      <w:pPr>
        <w:pStyle w:val="Listenabsatz"/>
        <w:tabs>
          <w:tab w:val="right" w:leader="dot" w:pos="9070"/>
        </w:tabs>
        <w:spacing w:after="0" w:line="360" w:lineRule="auto"/>
        <w:ind w:left="360"/>
        <w:jc w:val="center"/>
        <w:rPr>
          <w:i/>
          <w:iCs/>
        </w:rPr>
      </w:pPr>
      <w:r w:rsidRPr="00E50270">
        <w:rPr>
          <w:i/>
          <w:iCs/>
        </w:rPr>
        <w:tab/>
      </w:r>
      <w:r w:rsidRPr="00E50270">
        <w:rPr>
          <w:i/>
          <w:iCs/>
        </w:rPr>
        <w:br/>
      </w:r>
      <w:r w:rsidRPr="00E50270">
        <w:rPr>
          <w:i/>
          <w:iCs/>
        </w:rPr>
        <w:tab/>
      </w:r>
    </w:p>
    <w:p w14:paraId="509CA639" w14:textId="77777777" w:rsidR="00A12D9C" w:rsidRPr="00A12D9C" w:rsidRDefault="00A12D9C" w:rsidP="00A12D9C">
      <w:pPr>
        <w:tabs>
          <w:tab w:val="right" w:leader="dot" w:pos="9070"/>
        </w:tabs>
        <w:spacing w:after="360" w:line="240" w:lineRule="auto"/>
        <w:jc w:val="right"/>
        <w:rPr>
          <w:sz w:val="16"/>
        </w:rPr>
      </w:pPr>
      <w:r>
        <w:rPr>
          <w:sz w:val="16"/>
        </w:rPr>
        <w:t>(</w:t>
      </w:r>
      <w:r w:rsidRPr="00477084">
        <w:rPr>
          <w:sz w:val="16"/>
        </w:rPr>
        <w:t>Betriebsadresse, (künftige BID))</w:t>
      </w:r>
    </w:p>
    <w:p w14:paraId="24A1AE80" w14:textId="77777777" w:rsidR="00B6277C" w:rsidRDefault="00B6277C" w:rsidP="00B6277C">
      <w:pPr>
        <w:pStyle w:val="berschrift2"/>
        <w:numPr>
          <w:ilvl w:val="0"/>
          <w:numId w:val="26"/>
        </w:numPr>
      </w:pPr>
      <w:r>
        <w:t>Angaben zum Betrieb</w:t>
      </w:r>
    </w:p>
    <w:p w14:paraId="69B03D83" w14:textId="77777777" w:rsidR="00B6277C" w:rsidRDefault="00B6277C" w:rsidP="00B6277C">
      <w:r>
        <w:t>Wi</w:t>
      </w:r>
      <w:r w:rsidR="003522A8">
        <w:t>e wird der Betrieb durch den Antrag</w:t>
      </w:r>
      <w:r>
        <w:t>stelle</w:t>
      </w:r>
      <w:r w:rsidR="00A12D9C">
        <w:t>r/die Antrag</w:t>
      </w:r>
      <w:r w:rsidR="00477084">
        <w:t>stellerin</w:t>
      </w:r>
      <w:r>
        <w:t xml:space="preserve"> geführt</w:t>
      </w:r>
      <w:r w:rsidR="00477084">
        <w:t xml:space="preserve"> bzw. wie soll er künftige geführt werden?</w:t>
      </w:r>
    </w:p>
    <w:p w14:paraId="2934C2B4" w14:textId="77777777" w:rsidR="00825383" w:rsidRDefault="00825383" w:rsidP="00B6277C">
      <w:r>
        <w:t>Sind namhafte Veränderung zum Vorjahr oder zum Vorgänger / zur Vorgängerin geplant?</w:t>
      </w:r>
    </w:p>
    <w:p w14:paraId="681E2D62" w14:textId="4EEEF36C" w:rsidR="00825383" w:rsidRDefault="00B15044" w:rsidP="00C2479C">
      <w:pPr>
        <w:tabs>
          <w:tab w:val="left" w:pos="426"/>
        </w:tabs>
        <w:ind w:left="426" w:hanging="426"/>
      </w:pPr>
      <w:sdt>
        <w:sdtPr>
          <w:id w:val="14946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</w:rPr>
            <w:t>☐</w:t>
          </w:r>
        </w:sdtContent>
      </w:sdt>
      <w:r w:rsidR="00C2479C">
        <w:tab/>
      </w:r>
      <w:r w:rsidR="00825383">
        <w:t>Nein (weiter bei Punkt a)</w:t>
      </w:r>
    </w:p>
    <w:p w14:paraId="68BFF911" w14:textId="35DD69FC" w:rsidR="00825383" w:rsidRDefault="00B15044" w:rsidP="00C2479C">
      <w:pPr>
        <w:tabs>
          <w:tab w:val="left" w:pos="426"/>
        </w:tabs>
        <w:ind w:left="426" w:hanging="426"/>
      </w:pPr>
      <w:sdt>
        <w:sdtPr>
          <w:id w:val="18304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</w:rPr>
            <w:t>☐</w:t>
          </w:r>
        </w:sdtContent>
      </w:sdt>
      <w:r w:rsidR="00C2479C">
        <w:tab/>
      </w:r>
      <w:r w:rsidR="00825383">
        <w:t>Ja (weiter bei Punkt b)</w:t>
      </w:r>
    </w:p>
    <w:p w14:paraId="27C2F3AB" w14:textId="77777777" w:rsidR="00825383" w:rsidRDefault="00825383" w:rsidP="00B6277C"/>
    <w:p w14:paraId="7D0AAF93" w14:textId="77777777" w:rsidR="00825383" w:rsidRDefault="003522A8" w:rsidP="00F73C72">
      <w:pPr>
        <w:pStyle w:val="Listenabsatz"/>
        <w:numPr>
          <w:ilvl w:val="0"/>
          <w:numId w:val="41"/>
        </w:numPr>
        <w:rPr>
          <w:b/>
          <w:color w:val="FF0000"/>
        </w:rPr>
      </w:pPr>
      <w:r w:rsidRPr="00825383">
        <w:rPr>
          <w:b/>
          <w:color w:val="FF0000"/>
        </w:rPr>
        <w:lastRenderedPageBreak/>
        <w:t>Gibt es keine namhaften Veränderungen zum Vorjahr oder zum</w:t>
      </w:r>
      <w:r w:rsidR="00056AE9" w:rsidRPr="00825383">
        <w:rPr>
          <w:b/>
          <w:color w:val="FF0000"/>
        </w:rPr>
        <w:t>/zur</w:t>
      </w:r>
      <w:r w:rsidRPr="00825383">
        <w:rPr>
          <w:b/>
          <w:color w:val="FF0000"/>
        </w:rPr>
        <w:t xml:space="preserve"> </w:t>
      </w:r>
      <w:proofErr w:type="spellStart"/>
      <w:r w:rsidRPr="00825383">
        <w:rPr>
          <w:b/>
          <w:color w:val="FF0000"/>
        </w:rPr>
        <w:t>Vorgänger</w:t>
      </w:r>
      <w:r w:rsidR="00056AE9" w:rsidRPr="00825383">
        <w:rPr>
          <w:b/>
          <w:color w:val="FF0000"/>
        </w:rPr>
        <w:t>In</w:t>
      </w:r>
      <w:proofErr w:type="spellEnd"/>
      <w:r w:rsidRPr="00825383">
        <w:rPr>
          <w:b/>
          <w:color w:val="FF0000"/>
        </w:rPr>
        <w:t xml:space="preserve">, können an dieser Stelle auch die </w:t>
      </w:r>
      <w:r w:rsidRPr="00825383">
        <w:rPr>
          <w:b/>
          <w:color w:val="FF0000"/>
          <w:u w:val="single"/>
        </w:rPr>
        <w:t>GELAN-Eckdaten</w:t>
      </w:r>
      <w:r w:rsidRPr="00825383">
        <w:rPr>
          <w:b/>
          <w:color w:val="FF0000"/>
        </w:rPr>
        <w:t xml:space="preserve"> </w:t>
      </w:r>
      <w:r w:rsidR="00711E05" w:rsidRPr="00825383">
        <w:rPr>
          <w:b/>
          <w:color w:val="FF0000"/>
        </w:rPr>
        <w:t xml:space="preserve">der </w:t>
      </w:r>
      <w:r w:rsidR="00711E05" w:rsidRPr="00C2479C">
        <w:rPr>
          <w:b/>
          <w:color w:val="FF0000"/>
          <w:u w:val="single"/>
        </w:rPr>
        <w:t>drei</w:t>
      </w:r>
      <w:r w:rsidR="00711E05" w:rsidRPr="00825383">
        <w:rPr>
          <w:b/>
          <w:color w:val="FF0000"/>
        </w:rPr>
        <w:t xml:space="preserve"> Vorjahre</w:t>
      </w:r>
      <w:r w:rsidR="00825383" w:rsidRPr="00825383">
        <w:rPr>
          <w:b/>
          <w:color w:val="FF0000"/>
        </w:rPr>
        <w:t xml:space="preserve"> des </w:t>
      </w:r>
      <w:r w:rsidR="00825383">
        <w:rPr>
          <w:b/>
          <w:color w:val="FF0000"/>
        </w:rPr>
        <w:t>Betriebes</w:t>
      </w:r>
      <w:r w:rsidR="00711E05" w:rsidRPr="00825383">
        <w:rPr>
          <w:b/>
          <w:color w:val="FF0000"/>
        </w:rPr>
        <w:t xml:space="preserve"> </w:t>
      </w:r>
      <w:r w:rsidRPr="00825383">
        <w:rPr>
          <w:b/>
          <w:color w:val="FF0000"/>
        </w:rPr>
        <w:t>eingereicht werden.</w:t>
      </w:r>
    </w:p>
    <w:p w14:paraId="1DFE8D0C" w14:textId="6ABF69C5" w:rsidR="00825383" w:rsidRDefault="00056AE9" w:rsidP="00825383">
      <w:pPr>
        <w:pStyle w:val="Listenabsatz"/>
        <w:numPr>
          <w:ilvl w:val="0"/>
          <w:numId w:val="41"/>
        </w:numPr>
        <w:rPr>
          <w:b/>
          <w:color w:val="FF0000"/>
        </w:rPr>
      </w:pPr>
      <w:r w:rsidRPr="00825383">
        <w:rPr>
          <w:b/>
          <w:color w:val="FF0000"/>
        </w:rPr>
        <w:t xml:space="preserve">Sind </w:t>
      </w:r>
      <w:r w:rsidR="00825383">
        <w:rPr>
          <w:b/>
          <w:color w:val="FF0000"/>
        </w:rPr>
        <w:t xml:space="preserve">grössere </w:t>
      </w:r>
      <w:r w:rsidRPr="00825383">
        <w:rPr>
          <w:b/>
          <w:color w:val="FF0000"/>
        </w:rPr>
        <w:t xml:space="preserve">Veränderungen des Betriebes geplant, dann ist der im </w:t>
      </w:r>
      <w:r w:rsidRPr="00825383">
        <w:rPr>
          <w:b/>
          <w:color w:val="FF0000"/>
          <w:u w:val="single"/>
        </w:rPr>
        <w:t xml:space="preserve">Anhang aufgeführte </w:t>
      </w:r>
      <w:r w:rsidR="00711E05" w:rsidRPr="00825383">
        <w:rPr>
          <w:b/>
          <w:color w:val="FF0000"/>
          <w:u w:val="single"/>
        </w:rPr>
        <w:t>Fragebogen</w:t>
      </w:r>
      <w:r w:rsidR="00711E05" w:rsidRPr="00825383">
        <w:rPr>
          <w:b/>
          <w:color w:val="FF0000"/>
        </w:rPr>
        <w:t xml:space="preserve"> auszufüllen.</w:t>
      </w:r>
      <w:r w:rsidR="00E50270">
        <w:rPr>
          <w:b/>
          <w:color w:val="FF0000"/>
        </w:rPr>
        <w:t xml:space="preserve"> </w:t>
      </w:r>
    </w:p>
    <w:p w14:paraId="4975B58A" w14:textId="5B882181" w:rsidR="00825383" w:rsidRDefault="00825383" w:rsidP="00E50270">
      <w:pPr>
        <w:rPr>
          <w:rFonts w:asciiTheme="majorHAnsi" w:eastAsiaTheme="majorEastAsia" w:hAnsiTheme="majorHAnsi" w:cstheme="majorBidi"/>
          <w:szCs w:val="21"/>
        </w:rPr>
      </w:pPr>
    </w:p>
    <w:p w14:paraId="43C2411B" w14:textId="77777777" w:rsidR="005D44B2" w:rsidRDefault="00C1527B" w:rsidP="00243388">
      <w:pPr>
        <w:pStyle w:val="berschrift2"/>
        <w:numPr>
          <w:ilvl w:val="0"/>
          <w:numId w:val="26"/>
        </w:numPr>
      </w:pPr>
      <w:r>
        <w:t>Ziel</w:t>
      </w:r>
    </w:p>
    <w:p w14:paraId="0E4877B6" w14:textId="77777777" w:rsidR="004B6C94" w:rsidRPr="004B6C94" w:rsidRDefault="004B6C94" w:rsidP="004B6C94">
      <w:pPr>
        <w:rPr>
          <w:b/>
          <w:color w:val="FF0000"/>
        </w:rPr>
      </w:pPr>
      <w:r>
        <w:rPr>
          <w:b/>
          <w:color w:val="FF0000"/>
        </w:rPr>
        <w:t>Dieser Punkt ist durch Betriebsnachfolger / Betriebsnachfolgerinnen sowie Neupächter / Neupächterinnen zwingend auszufüllen.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522A8" w:rsidRPr="0017590E" w14:paraId="58F5BB3D" w14:textId="77777777" w:rsidTr="003522A8">
        <w:trPr>
          <w:trHeight w:val="1701"/>
        </w:trPr>
        <w:tc>
          <w:tcPr>
            <w:tcW w:w="4530" w:type="dxa"/>
          </w:tcPr>
          <w:p w14:paraId="0D253EDD" w14:textId="77777777" w:rsidR="003522A8" w:rsidRPr="0017590E" w:rsidRDefault="00D21005" w:rsidP="00D210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Welches Ziel verfolge ich mit meinem Betrieb in den nächsten Jahren?</w:t>
            </w:r>
          </w:p>
        </w:tc>
        <w:tc>
          <w:tcPr>
            <w:tcW w:w="4530" w:type="dxa"/>
          </w:tcPr>
          <w:p w14:paraId="68E94B2C" w14:textId="77777777" w:rsidR="003522A8" w:rsidRPr="00E50270" w:rsidRDefault="003522A8" w:rsidP="009F62EE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</w:tbl>
    <w:p w14:paraId="661CEE59" w14:textId="77777777" w:rsidR="00243388" w:rsidRDefault="0017590E" w:rsidP="0017590E">
      <w:pPr>
        <w:pStyle w:val="berschrift2"/>
        <w:numPr>
          <w:ilvl w:val="0"/>
          <w:numId w:val="26"/>
        </w:numPr>
      </w:pPr>
      <w:r>
        <w:t xml:space="preserve">Einreichen </w:t>
      </w:r>
      <w:r w:rsidR="00B20FF0">
        <w:t xml:space="preserve">der </w:t>
      </w:r>
      <w:r>
        <w:t>Unterlagen</w:t>
      </w:r>
    </w:p>
    <w:p w14:paraId="7EF0A857" w14:textId="77777777" w:rsidR="0017590E" w:rsidRDefault="0017590E" w:rsidP="0017590E">
      <w:r>
        <w:t xml:space="preserve">Der unterzeichnende Bewirtschafter / Die unterzeichnende Bewirtschafterin </w:t>
      </w:r>
      <w:r w:rsidR="00B20FF0">
        <w:t xml:space="preserve">liefert der </w:t>
      </w:r>
      <w:r>
        <w:t xml:space="preserve">Bürgergemeinde Wolfwil </w:t>
      </w:r>
      <w:r w:rsidR="00B20FF0">
        <w:t xml:space="preserve">seine </w:t>
      </w:r>
      <w:r w:rsidR="003522A8">
        <w:t xml:space="preserve">/ ihre </w:t>
      </w:r>
      <w:r w:rsidR="00B20FF0">
        <w:t>vollständigen Unterlagen zur Beurteilung.</w:t>
      </w:r>
    </w:p>
    <w:p w14:paraId="717713E7" w14:textId="77777777" w:rsidR="00B20FF0" w:rsidRDefault="00B20FF0" w:rsidP="0017590E">
      <w:r>
        <w:t xml:space="preserve">Er / </w:t>
      </w:r>
      <w:r w:rsidR="003522A8">
        <w:t>S</w:t>
      </w:r>
      <w:r>
        <w:t xml:space="preserve">ie nimmt zur Kenntnis, dass die vollständigen Unterlagen </w:t>
      </w:r>
      <w:r w:rsidRPr="003522A8">
        <w:rPr>
          <w:b/>
        </w:rPr>
        <w:t>bis 3 Monate</w:t>
      </w:r>
      <w:r>
        <w:t xml:space="preserve"> nach Einreichen dieser Bewerbung vorgelegt werden müssen, andernfalls verfällt sein Antrag.</w:t>
      </w:r>
    </w:p>
    <w:p w14:paraId="00438054" w14:textId="77777777" w:rsidR="00043580" w:rsidRDefault="00043580" w:rsidP="0017590E"/>
    <w:p w14:paraId="389ED049" w14:textId="77777777" w:rsidR="00043580" w:rsidRDefault="00043580" w:rsidP="0017590E"/>
    <w:p w14:paraId="3FA95C15" w14:textId="77777777" w:rsidR="00B20FF0" w:rsidRDefault="00B20FF0" w:rsidP="00B20FF0">
      <w:pPr>
        <w:tabs>
          <w:tab w:val="right" w:leader="dot" w:pos="4536"/>
          <w:tab w:val="left" w:pos="4820"/>
          <w:tab w:val="right" w:leader="dot" w:pos="9070"/>
        </w:tabs>
      </w:pPr>
      <w:r>
        <w:t xml:space="preserve">Wolfwil, </w:t>
      </w:r>
      <w:r>
        <w:tab/>
      </w:r>
      <w:r>
        <w:tab/>
        <w:t>Unterschrift:</w:t>
      </w:r>
      <w:r>
        <w:tab/>
      </w:r>
    </w:p>
    <w:p w14:paraId="5F3E7881" w14:textId="77777777" w:rsidR="00043580" w:rsidRDefault="00043580" w:rsidP="00B20FF0">
      <w:pPr>
        <w:tabs>
          <w:tab w:val="right" w:leader="dot" w:pos="4536"/>
          <w:tab w:val="left" w:pos="4820"/>
          <w:tab w:val="right" w:leader="dot" w:pos="9070"/>
        </w:tabs>
      </w:pPr>
    </w:p>
    <w:p w14:paraId="7AA1D5C2" w14:textId="77777777" w:rsidR="00043580" w:rsidRDefault="00043580" w:rsidP="00B20FF0">
      <w:pPr>
        <w:tabs>
          <w:tab w:val="right" w:leader="dot" w:pos="4536"/>
          <w:tab w:val="left" w:pos="4820"/>
          <w:tab w:val="right" w:leader="dot" w:pos="9070"/>
        </w:tabs>
      </w:pPr>
    </w:p>
    <w:p w14:paraId="2D927F12" w14:textId="77777777" w:rsidR="00B20FF0" w:rsidRDefault="00AD1D52" w:rsidP="00B20FF0">
      <w:pPr>
        <w:tabs>
          <w:tab w:val="right" w:leader="dot" w:pos="4536"/>
          <w:tab w:val="left" w:pos="4820"/>
          <w:tab w:val="right" w:leader="dot" w:pos="9070"/>
        </w:tabs>
        <w:rPr>
          <w:b/>
        </w:rPr>
      </w:pPr>
      <w:r>
        <w:rPr>
          <w:b/>
        </w:rPr>
        <w:t xml:space="preserve">Unterlagen </w:t>
      </w:r>
      <w:r w:rsidRPr="00AD1D52">
        <w:rPr>
          <w:b/>
          <w:color w:val="FF0000"/>
        </w:rPr>
        <w:t>zwingend</w:t>
      </w:r>
      <w:r>
        <w:rPr>
          <w:b/>
        </w:rPr>
        <w:t>:</w:t>
      </w:r>
    </w:p>
    <w:p w14:paraId="6821984C" w14:textId="026224E2" w:rsidR="00AD1D52" w:rsidRPr="00C2479C" w:rsidRDefault="00B15044" w:rsidP="00C2479C">
      <w:pPr>
        <w:tabs>
          <w:tab w:val="left" w:pos="426"/>
        </w:tabs>
        <w:ind w:left="426" w:hanging="426"/>
        <w:rPr>
          <w:bCs w:val="0"/>
        </w:rPr>
      </w:pPr>
      <w:sdt>
        <w:sdtPr>
          <w:rPr>
            <w:bCs w:val="0"/>
          </w:rPr>
          <w:id w:val="-8190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  <w:bCs w:val="0"/>
            </w:rPr>
            <w:t>☐</w:t>
          </w:r>
        </w:sdtContent>
      </w:sdt>
      <w:r w:rsidR="00C2479C" w:rsidRPr="00C2479C">
        <w:rPr>
          <w:bCs w:val="0"/>
        </w:rPr>
        <w:tab/>
      </w:r>
      <w:r w:rsidR="00AD1D52" w:rsidRPr="00C2479C">
        <w:rPr>
          <w:b/>
          <w:color w:val="FF0000"/>
        </w:rPr>
        <w:t>GELAN-Eckdaten der drei Vorjahre</w:t>
      </w:r>
      <w:r w:rsidR="00AD1D52" w:rsidRPr="00C2479C">
        <w:rPr>
          <w:bCs w:val="0"/>
          <w:color w:val="FF0000"/>
        </w:rPr>
        <w:t xml:space="preserve"> </w:t>
      </w:r>
      <w:r w:rsidR="00250AB5" w:rsidRPr="00C2479C">
        <w:rPr>
          <w:bCs w:val="0"/>
          <w:color w:val="FF0000"/>
        </w:rPr>
        <w:tab/>
      </w:r>
      <w:r w:rsidR="00250AB5" w:rsidRPr="00C2479C">
        <w:rPr>
          <w:bCs w:val="0"/>
          <w:color w:val="FF0000"/>
        </w:rPr>
        <w:br/>
      </w:r>
      <w:r w:rsidR="00AD1D52" w:rsidRPr="00C2479C">
        <w:rPr>
          <w:bCs w:val="0"/>
        </w:rPr>
        <w:t>(</w:t>
      </w:r>
      <w:r w:rsidR="00825383" w:rsidRPr="00C2479C">
        <w:rPr>
          <w:bCs w:val="0"/>
        </w:rPr>
        <w:t>falls</w:t>
      </w:r>
      <w:r w:rsidR="00CD6849" w:rsidRPr="00C2479C">
        <w:rPr>
          <w:bCs w:val="0"/>
        </w:rPr>
        <w:t xml:space="preserve"> weniger Vorjahre</w:t>
      </w:r>
      <w:r w:rsidR="00825383" w:rsidRPr="00C2479C">
        <w:rPr>
          <w:bCs w:val="0"/>
        </w:rPr>
        <w:t xml:space="preserve"> vorhanden</w:t>
      </w:r>
      <w:r w:rsidR="00CD6849" w:rsidRPr="00C2479C">
        <w:rPr>
          <w:bCs w:val="0"/>
        </w:rPr>
        <w:t>, dann die vorhandenen GELAN-Eckdaten</w:t>
      </w:r>
      <w:r w:rsidR="00AD1D52" w:rsidRPr="00C2479C">
        <w:rPr>
          <w:bCs w:val="0"/>
        </w:rPr>
        <w:t>)</w:t>
      </w:r>
    </w:p>
    <w:p w14:paraId="6BDC95BD" w14:textId="5A0D0D60" w:rsidR="00B20FF0" w:rsidRPr="00C2479C" w:rsidRDefault="00B15044" w:rsidP="00C2479C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  <w:rPr>
          <w:b/>
        </w:rPr>
      </w:pPr>
      <w:sdt>
        <w:sdtPr>
          <w:rPr>
            <w:bCs w:val="0"/>
          </w:rPr>
          <w:id w:val="53940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 w:rsidRPr="00C2479C">
            <w:rPr>
              <w:rFonts w:ascii="MS Gothic" w:eastAsia="MS Gothic" w:hAnsi="MS Gothic" w:hint="eastAsia"/>
              <w:bCs w:val="0"/>
            </w:rPr>
            <w:t>☐</w:t>
          </w:r>
        </w:sdtContent>
      </w:sdt>
      <w:r w:rsidR="00C2479C" w:rsidRPr="00C2479C">
        <w:rPr>
          <w:bCs w:val="0"/>
        </w:rPr>
        <w:tab/>
      </w:r>
      <w:r w:rsidR="007449ED" w:rsidRPr="00E50270">
        <w:rPr>
          <w:b/>
          <w:color w:val="FF0000"/>
        </w:rPr>
        <w:t xml:space="preserve">Kopie des </w:t>
      </w:r>
      <w:r w:rsidR="00825383" w:rsidRPr="00E50270">
        <w:rPr>
          <w:b/>
          <w:color w:val="FF0000"/>
        </w:rPr>
        <w:t>Nachweises des Abschlusses</w:t>
      </w:r>
      <w:r w:rsidR="00B20FF0" w:rsidRPr="00E50270">
        <w:rPr>
          <w:bCs w:val="0"/>
        </w:rPr>
        <w:t xml:space="preserve"> </w:t>
      </w:r>
      <w:r w:rsidR="00043580" w:rsidRPr="00E50270">
        <w:rPr>
          <w:bCs w:val="0"/>
        </w:rPr>
        <w:t>(Landwirtschaftliche Ausbildung EFZ oder höhere Ausbildung)</w:t>
      </w:r>
      <w:r w:rsidR="00AD1D52" w:rsidRPr="00E50270">
        <w:rPr>
          <w:bCs w:val="0"/>
        </w:rPr>
        <w:t xml:space="preserve"> (Gilt für </w:t>
      </w:r>
      <w:proofErr w:type="spellStart"/>
      <w:r w:rsidR="00AD1D52" w:rsidRPr="00E50270">
        <w:rPr>
          <w:bCs w:val="0"/>
        </w:rPr>
        <w:t>BetriebsnachfolgerIn</w:t>
      </w:r>
      <w:proofErr w:type="spellEnd"/>
      <w:r w:rsidR="00AD1D52" w:rsidRPr="00E50270">
        <w:rPr>
          <w:bCs w:val="0"/>
        </w:rPr>
        <w:t>.)</w:t>
      </w:r>
    </w:p>
    <w:p w14:paraId="086976B7" w14:textId="1D60B433" w:rsidR="00043580" w:rsidRDefault="00B15044" w:rsidP="00C2479C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-73093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</w:rPr>
            <w:t>☐</w:t>
          </w:r>
        </w:sdtContent>
      </w:sdt>
      <w:r w:rsidR="00C2479C">
        <w:tab/>
      </w:r>
      <w:r w:rsidR="00043580">
        <w:t>Bestätigung durch die Verbindungsperson Landwirtschaft</w:t>
      </w:r>
      <w:r w:rsidR="004A57A4">
        <w:t xml:space="preserve"> oder entsprechende kantonale Stelle</w:t>
      </w:r>
      <w:r w:rsidR="00043580">
        <w:t xml:space="preserve">, dass ein Betriebsleiterwechsel auf obige </w:t>
      </w:r>
      <w:r w:rsidR="00CD6849">
        <w:t>antragsstellende Person</w:t>
      </w:r>
      <w:r w:rsidR="00043580">
        <w:t xml:space="preserve"> erfolgt ist</w:t>
      </w:r>
      <w:r w:rsidR="004B6C94">
        <w:t>.</w:t>
      </w:r>
    </w:p>
    <w:p w14:paraId="50FBF21E" w14:textId="77777777" w:rsidR="00AD1D52" w:rsidRDefault="00AD1D52" w:rsidP="00AD1D52">
      <w:pPr>
        <w:tabs>
          <w:tab w:val="right" w:leader="dot" w:pos="4536"/>
          <w:tab w:val="left" w:pos="4820"/>
          <w:tab w:val="right" w:leader="dot" w:pos="9070"/>
        </w:tabs>
      </w:pPr>
    </w:p>
    <w:p w14:paraId="6C84461B" w14:textId="77777777" w:rsidR="00711E05" w:rsidRDefault="00711E05">
      <w:pPr>
        <w:spacing w:after="200" w:line="24" w:lineRule="auto"/>
        <w:jc w:val="left"/>
      </w:pPr>
      <w:r>
        <w:br w:type="page"/>
      </w:r>
    </w:p>
    <w:p w14:paraId="29827884" w14:textId="77777777" w:rsidR="00C2539E" w:rsidRDefault="00711E05" w:rsidP="00711E05">
      <w:pPr>
        <w:pStyle w:val="berschrift1"/>
      </w:pPr>
      <w:r>
        <w:lastRenderedPageBreak/>
        <w:t>Anhang: Veränderung der bisherigen Betriebsführung</w:t>
      </w:r>
    </w:p>
    <w:p w14:paraId="0D56196D" w14:textId="77777777" w:rsidR="00711E05" w:rsidRDefault="00711E05" w:rsidP="00711E05">
      <w:pPr>
        <w:pStyle w:val="berschrift2"/>
        <w:numPr>
          <w:ilvl w:val="0"/>
          <w:numId w:val="0"/>
        </w:numPr>
      </w:pPr>
      <w:r>
        <w:t>Betriebsentwicklung / Betriebsveränderung</w:t>
      </w:r>
    </w:p>
    <w:p w14:paraId="3B1A2A4A" w14:textId="77777777" w:rsidR="00711E05" w:rsidRDefault="00D21005" w:rsidP="00711E05">
      <w:r>
        <w:t>Geplante Veränderungen</w:t>
      </w:r>
      <w:r w:rsidR="00711E05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11E05" w:rsidRPr="00243388" w14:paraId="2F09A25B" w14:textId="77777777" w:rsidTr="00AD058A">
        <w:trPr>
          <w:trHeight w:val="567"/>
        </w:trPr>
        <w:tc>
          <w:tcPr>
            <w:tcW w:w="3020" w:type="dxa"/>
          </w:tcPr>
          <w:p w14:paraId="75D51B7E" w14:textId="77777777" w:rsidR="00711E05" w:rsidRPr="00243388" w:rsidRDefault="00711E05" w:rsidP="00AD058A">
            <w:pPr>
              <w:spacing w:line="480" w:lineRule="auto"/>
              <w:jc w:val="left"/>
              <w:rPr>
                <w:b/>
                <w:sz w:val="16"/>
              </w:rPr>
            </w:pPr>
            <w:r w:rsidRPr="00243388">
              <w:rPr>
                <w:b/>
                <w:sz w:val="16"/>
              </w:rPr>
              <w:t>Bereich</w:t>
            </w:r>
            <w:r>
              <w:rPr>
                <w:b/>
                <w:sz w:val="16"/>
              </w:rPr>
              <w:br/>
            </w:r>
            <w:r w:rsidRPr="00F65E6A">
              <w:rPr>
                <w:sz w:val="16"/>
              </w:rPr>
              <w:t>z.B. LN, GVE, Bewirtschaftungsrichtung, Zusammenarbeit, weiteres, …</w:t>
            </w:r>
          </w:p>
        </w:tc>
        <w:tc>
          <w:tcPr>
            <w:tcW w:w="3020" w:type="dxa"/>
          </w:tcPr>
          <w:p w14:paraId="0B8C9CF9" w14:textId="77777777" w:rsidR="00711E05" w:rsidRPr="00243388" w:rsidRDefault="00711E05" w:rsidP="00AD058A">
            <w:pPr>
              <w:spacing w:line="480" w:lineRule="auto"/>
              <w:jc w:val="left"/>
              <w:rPr>
                <w:b/>
                <w:sz w:val="16"/>
              </w:rPr>
            </w:pPr>
            <w:r w:rsidRPr="00243388">
              <w:rPr>
                <w:b/>
                <w:sz w:val="16"/>
              </w:rPr>
              <w:t>Geplante Veränderung</w:t>
            </w:r>
          </w:p>
        </w:tc>
        <w:tc>
          <w:tcPr>
            <w:tcW w:w="3020" w:type="dxa"/>
          </w:tcPr>
          <w:p w14:paraId="2C6EBB06" w14:textId="77777777" w:rsidR="00711E05" w:rsidRPr="00243388" w:rsidRDefault="00711E05" w:rsidP="00AD058A">
            <w:pPr>
              <w:spacing w:line="480" w:lineRule="auto"/>
              <w:jc w:val="left"/>
              <w:rPr>
                <w:b/>
                <w:sz w:val="16"/>
              </w:rPr>
            </w:pPr>
            <w:r w:rsidRPr="00243388">
              <w:rPr>
                <w:b/>
                <w:sz w:val="16"/>
              </w:rPr>
              <w:t>Begründung</w:t>
            </w:r>
          </w:p>
        </w:tc>
      </w:tr>
      <w:tr w:rsidR="00711E05" w:rsidRPr="00E50270" w14:paraId="74BE7D71" w14:textId="77777777" w:rsidTr="00AD058A">
        <w:trPr>
          <w:trHeight w:val="1134"/>
        </w:trPr>
        <w:tc>
          <w:tcPr>
            <w:tcW w:w="3020" w:type="dxa"/>
          </w:tcPr>
          <w:p w14:paraId="1FA65A59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3020" w:type="dxa"/>
          </w:tcPr>
          <w:p w14:paraId="4BE4C147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  <w:p w14:paraId="21D79C6F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3020" w:type="dxa"/>
          </w:tcPr>
          <w:p w14:paraId="6799076B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11E05" w:rsidRPr="00E50270" w14:paraId="75D5D096" w14:textId="77777777" w:rsidTr="00AD058A">
        <w:trPr>
          <w:trHeight w:val="1134"/>
        </w:trPr>
        <w:tc>
          <w:tcPr>
            <w:tcW w:w="3020" w:type="dxa"/>
          </w:tcPr>
          <w:p w14:paraId="4ADF55A1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3020" w:type="dxa"/>
          </w:tcPr>
          <w:p w14:paraId="74E4EBCF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  <w:p w14:paraId="0D375ABD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3020" w:type="dxa"/>
          </w:tcPr>
          <w:p w14:paraId="1FA0C5ED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11E05" w:rsidRPr="00E50270" w14:paraId="6086E049" w14:textId="77777777" w:rsidTr="00AD058A">
        <w:trPr>
          <w:trHeight w:val="1134"/>
        </w:trPr>
        <w:tc>
          <w:tcPr>
            <w:tcW w:w="3020" w:type="dxa"/>
          </w:tcPr>
          <w:p w14:paraId="26B0133D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3020" w:type="dxa"/>
          </w:tcPr>
          <w:p w14:paraId="4BDED1AB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  <w:p w14:paraId="3E1E640A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3020" w:type="dxa"/>
          </w:tcPr>
          <w:p w14:paraId="2EF0A216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</w:tbl>
    <w:p w14:paraId="31573680" w14:textId="77777777" w:rsidR="00711E05" w:rsidRDefault="00711E05" w:rsidP="00711E05">
      <w:r>
        <w:t>Falls ein (Bau)Projekt geplant ist: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59"/>
      </w:tblGrid>
      <w:tr w:rsidR="00711E05" w:rsidRPr="0017590E" w14:paraId="3617B052" w14:textId="77777777" w:rsidTr="00AD058A">
        <w:trPr>
          <w:trHeight w:val="567"/>
        </w:trPr>
        <w:tc>
          <w:tcPr>
            <w:tcW w:w="1701" w:type="dxa"/>
          </w:tcPr>
          <w:p w14:paraId="79D28824" w14:textId="77777777" w:rsidR="00711E05" w:rsidRPr="0017590E" w:rsidRDefault="00711E05" w:rsidP="00AD0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Projekt:</w:t>
            </w:r>
          </w:p>
        </w:tc>
        <w:tc>
          <w:tcPr>
            <w:tcW w:w="7359" w:type="dxa"/>
          </w:tcPr>
          <w:p w14:paraId="1CBDBD66" w14:textId="77777777" w:rsidR="00711E05" w:rsidRPr="00E50270" w:rsidRDefault="00711E05" w:rsidP="00AD058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11E05" w:rsidRPr="0017590E" w14:paraId="07FAD475" w14:textId="77777777" w:rsidTr="00AD058A">
        <w:trPr>
          <w:trHeight w:val="2268"/>
        </w:trPr>
        <w:tc>
          <w:tcPr>
            <w:tcW w:w="1701" w:type="dxa"/>
          </w:tcPr>
          <w:p w14:paraId="45D41175" w14:textId="77777777" w:rsidR="00711E05" w:rsidRPr="0017590E" w:rsidRDefault="00711E05" w:rsidP="00AD0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Beschreibung:</w:t>
            </w:r>
          </w:p>
        </w:tc>
        <w:tc>
          <w:tcPr>
            <w:tcW w:w="7359" w:type="dxa"/>
          </w:tcPr>
          <w:p w14:paraId="73AE7CE8" w14:textId="77777777" w:rsidR="00711E05" w:rsidRPr="00E50270" w:rsidRDefault="00711E05" w:rsidP="00AD058A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3CB54FDD" w14:textId="77777777" w:rsidR="00711E05" w:rsidRDefault="00CD6849" w:rsidP="00711E05">
      <w:pPr>
        <w:tabs>
          <w:tab w:val="right" w:leader="dot" w:pos="4536"/>
          <w:tab w:val="left" w:pos="4820"/>
          <w:tab w:val="right" w:leader="dot" w:pos="9070"/>
        </w:tabs>
      </w:pPr>
      <w:r>
        <w:t>Stand des (Bau)Projektes</w:t>
      </w:r>
    </w:p>
    <w:bookmarkStart w:id="0" w:name="_Hlk96607896"/>
    <w:p w14:paraId="12C5B671" w14:textId="017E9C26" w:rsidR="00CD6849" w:rsidRDefault="00B15044" w:rsidP="00C2479C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129919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</w:rPr>
            <w:t>☐</w:t>
          </w:r>
        </w:sdtContent>
      </w:sdt>
      <w:r w:rsidR="00C2479C">
        <w:tab/>
      </w:r>
      <w:r w:rsidR="00CD6849">
        <w:t>Baubewilligung erteilt</w:t>
      </w:r>
    </w:p>
    <w:p w14:paraId="45F4C8C5" w14:textId="7E48BD6F" w:rsidR="00CD6849" w:rsidRDefault="00B15044" w:rsidP="00C2479C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23444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</w:rPr>
            <w:t>☐</w:t>
          </w:r>
        </w:sdtContent>
      </w:sdt>
      <w:r w:rsidR="00C2479C">
        <w:tab/>
      </w:r>
      <w:r w:rsidR="00CD6849">
        <w:t>In Abklärung</w:t>
      </w:r>
    </w:p>
    <w:p w14:paraId="5AC6FE7D" w14:textId="36E018B6" w:rsidR="00CD6849" w:rsidRDefault="00B15044" w:rsidP="00C2479C">
      <w:pPr>
        <w:tabs>
          <w:tab w:val="left" w:pos="426"/>
          <w:tab w:val="right" w:leader="dot" w:pos="4536"/>
        </w:tabs>
        <w:ind w:left="426" w:hanging="426"/>
      </w:pPr>
      <w:sdt>
        <w:sdtPr>
          <w:id w:val="-9729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</w:rPr>
            <w:t>☐</w:t>
          </w:r>
        </w:sdtContent>
      </w:sdt>
      <w:r w:rsidR="00CD6849">
        <w:tab/>
      </w:r>
      <w:r w:rsidR="00C2479C">
        <w:tab/>
      </w:r>
    </w:p>
    <w:p w14:paraId="1F1DE1D8" w14:textId="4E20BFFB" w:rsidR="00CD6849" w:rsidRDefault="00B15044" w:rsidP="00C2479C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-47243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</w:rPr>
            <w:t>☐</w:t>
          </w:r>
        </w:sdtContent>
      </w:sdt>
      <w:r w:rsidR="00CD6849">
        <w:tab/>
      </w:r>
      <w:r w:rsidR="00C2479C">
        <w:tab/>
      </w:r>
    </w:p>
    <w:p w14:paraId="586DEC8A" w14:textId="5971CD0F" w:rsidR="00CD6849" w:rsidRPr="0017590E" w:rsidRDefault="00B15044" w:rsidP="00C2479C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13391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9C">
            <w:rPr>
              <w:rFonts w:ascii="MS Gothic" w:eastAsia="MS Gothic" w:hAnsi="MS Gothic" w:hint="eastAsia"/>
            </w:rPr>
            <w:t>☐</w:t>
          </w:r>
        </w:sdtContent>
      </w:sdt>
      <w:r w:rsidR="00CD6849">
        <w:tab/>
      </w:r>
      <w:r w:rsidR="00C2479C">
        <w:tab/>
      </w:r>
    </w:p>
    <w:bookmarkEnd w:id="0"/>
    <w:p w14:paraId="0C185881" w14:textId="77777777" w:rsidR="00CD6849" w:rsidRDefault="00CD6849">
      <w:pPr>
        <w:spacing w:after="200" w:line="24" w:lineRule="auto"/>
        <w:jc w:val="left"/>
        <w:rPr>
          <w:rFonts w:asciiTheme="majorHAnsi" w:eastAsiaTheme="majorEastAsia" w:hAnsiTheme="majorHAnsi" w:cstheme="majorBidi"/>
          <w:b/>
          <w:bCs w:val="0"/>
          <w:szCs w:val="21"/>
        </w:rPr>
      </w:pPr>
      <w:r>
        <w:br w:type="page"/>
      </w:r>
    </w:p>
    <w:p w14:paraId="1D0815B2" w14:textId="77777777" w:rsidR="00711E05" w:rsidRDefault="00711E05" w:rsidP="00711E05">
      <w:pPr>
        <w:pStyle w:val="berschrift2"/>
        <w:numPr>
          <w:ilvl w:val="0"/>
          <w:numId w:val="0"/>
        </w:numPr>
      </w:pPr>
      <w:r w:rsidRPr="00711E05">
        <w:lastRenderedPageBreak/>
        <w:t>Angaben zum Betrieb</w:t>
      </w:r>
      <w:r>
        <w:t xml:space="preserve"> (nach Neuausrichtung)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6"/>
        <w:gridCol w:w="2551"/>
        <w:gridCol w:w="2551"/>
      </w:tblGrid>
      <w:tr w:rsidR="00711E05" w:rsidRPr="00243388" w14:paraId="2F437F17" w14:textId="77777777" w:rsidTr="00AD058A">
        <w:trPr>
          <w:trHeight w:val="567"/>
        </w:trPr>
        <w:tc>
          <w:tcPr>
            <w:tcW w:w="4254" w:type="dxa"/>
            <w:gridSpan w:val="2"/>
            <w:vAlign w:val="center"/>
          </w:tcPr>
          <w:p w14:paraId="5A35166B" w14:textId="77777777" w:rsidR="00711E05" w:rsidRPr="00243388" w:rsidRDefault="00711E05" w:rsidP="00AD058A">
            <w:pPr>
              <w:spacing w:line="480" w:lineRule="auto"/>
              <w:jc w:val="left"/>
              <w:rPr>
                <w:b/>
                <w:sz w:val="16"/>
              </w:rPr>
            </w:pPr>
            <w:r w:rsidRPr="00243388">
              <w:rPr>
                <w:b/>
                <w:sz w:val="16"/>
              </w:rPr>
              <w:t>Angaben zu den Flächen (ha)</w:t>
            </w:r>
          </w:p>
        </w:tc>
        <w:tc>
          <w:tcPr>
            <w:tcW w:w="5102" w:type="dxa"/>
            <w:gridSpan w:val="2"/>
            <w:vAlign w:val="center"/>
          </w:tcPr>
          <w:p w14:paraId="41A9EF06" w14:textId="77777777" w:rsidR="00711E05" w:rsidRPr="00243388" w:rsidRDefault="00711E05" w:rsidP="00AD058A">
            <w:pPr>
              <w:spacing w:line="480" w:lineRule="auto"/>
              <w:jc w:val="left"/>
              <w:rPr>
                <w:b/>
                <w:sz w:val="16"/>
              </w:rPr>
            </w:pPr>
            <w:r w:rsidRPr="00243388">
              <w:rPr>
                <w:b/>
                <w:sz w:val="16"/>
              </w:rPr>
              <w:t>Bodennutzung: angebaute Kulturen (ha)</w:t>
            </w:r>
          </w:p>
        </w:tc>
      </w:tr>
      <w:tr w:rsidR="00711E05" w:rsidRPr="00C72160" w14:paraId="37073785" w14:textId="77777777" w:rsidTr="00AD058A">
        <w:trPr>
          <w:trHeight w:val="567"/>
        </w:trPr>
        <w:tc>
          <w:tcPr>
            <w:tcW w:w="1418" w:type="dxa"/>
            <w:vAlign w:val="center"/>
          </w:tcPr>
          <w:p w14:paraId="4B6F5AE3" w14:textId="77777777" w:rsidR="00711E05" w:rsidRPr="00C72160" w:rsidRDefault="00711E05" w:rsidP="00AD058A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Total LN</w:t>
            </w:r>
            <w:r w:rsidRPr="00C72160">
              <w:rPr>
                <w:sz w:val="16"/>
              </w:rPr>
              <w:t>:</w:t>
            </w:r>
          </w:p>
        </w:tc>
        <w:tc>
          <w:tcPr>
            <w:tcW w:w="2836" w:type="dxa"/>
            <w:vAlign w:val="center"/>
          </w:tcPr>
          <w:p w14:paraId="09FEA5E3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</w:tcPr>
          <w:p w14:paraId="092EACC4" w14:textId="77777777" w:rsidR="00711E05" w:rsidRPr="00E50270" w:rsidRDefault="00711E05" w:rsidP="00AD058A">
            <w:pPr>
              <w:spacing w:after="0"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5EA690A0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11E05" w:rsidRPr="00C72160" w14:paraId="0685DB42" w14:textId="77777777" w:rsidTr="00AD058A">
        <w:trPr>
          <w:trHeight w:val="567"/>
        </w:trPr>
        <w:tc>
          <w:tcPr>
            <w:tcW w:w="1418" w:type="dxa"/>
            <w:tcBorders>
              <w:bottom w:val="nil"/>
            </w:tcBorders>
            <w:vAlign w:val="center"/>
          </w:tcPr>
          <w:p w14:paraId="2AE9CAA6" w14:textId="77777777" w:rsidR="00711E05" w:rsidRPr="00C72160" w:rsidRDefault="00711E05" w:rsidP="00AD058A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Pachtland</w:t>
            </w:r>
            <w:r w:rsidRPr="00C72160">
              <w:rPr>
                <w:sz w:val="16"/>
              </w:rPr>
              <w:t>:</w:t>
            </w:r>
          </w:p>
        </w:tc>
        <w:tc>
          <w:tcPr>
            <w:tcW w:w="2836" w:type="dxa"/>
            <w:tcBorders>
              <w:bottom w:val="nil"/>
            </w:tcBorders>
            <w:vAlign w:val="center"/>
          </w:tcPr>
          <w:p w14:paraId="66101A45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12CCAC59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50FC9FA8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11E05" w:rsidRPr="00C72160" w14:paraId="18B63EC0" w14:textId="77777777" w:rsidTr="00AD058A">
        <w:trPr>
          <w:trHeight w:val="56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83923AE" w14:textId="77777777" w:rsidR="00711E05" w:rsidRPr="00C72160" w:rsidRDefault="00711E05" w:rsidP="00AD058A">
            <w:pPr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A69A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14:paraId="507613FF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vAlign w:val="bottom"/>
          </w:tcPr>
          <w:p w14:paraId="5CEA045D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11E05" w:rsidRPr="00C72160" w14:paraId="54126DBA" w14:textId="77777777" w:rsidTr="00AD058A">
        <w:trPr>
          <w:trHeight w:val="56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29212DC" w14:textId="77777777" w:rsidR="00711E05" w:rsidRPr="00C72160" w:rsidRDefault="00711E05" w:rsidP="00AD058A">
            <w:pPr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A43DC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14:paraId="2E3A22C5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vAlign w:val="bottom"/>
          </w:tcPr>
          <w:p w14:paraId="07549CDD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11E05" w:rsidRPr="00C72160" w14:paraId="3EE9685F" w14:textId="77777777" w:rsidTr="00AD058A">
        <w:trPr>
          <w:trHeight w:val="56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62084F30" w14:textId="77777777" w:rsidR="00711E05" w:rsidRPr="00C72160" w:rsidRDefault="00711E05" w:rsidP="00AD058A">
            <w:pPr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2BD60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14:paraId="76B7FD04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vAlign w:val="bottom"/>
          </w:tcPr>
          <w:p w14:paraId="0B726716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D21005" w:rsidRPr="00C72160" w14:paraId="700454CA" w14:textId="77777777" w:rsidTr="00AD058A">
        <w:trPr>
          <w:trHeight w:val="56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B55D2E4" w14:textId="77777777" w:rsidR="00D21005" w:rsidRPr="00C72160" w:rsidRDefault="00D21005" w:rsidP="00AD058A">
            <w:pPr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82827" w14:textId="77777777" w:rsidR="00D21005" w:rsidRPr="00E50270" w:rsidRDefault="00D210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14:paraId="70794A44" w14:textId="77777777" w:rsidR="00D21005" w:rsidRPr="00E50270" w:rsidRDefault="00D210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vAlign w:val="bottom"/>
          </w:tcPr>
          <w:p w14:paraId="7822F455" w14:textId="77777777" w:rsidR="00D21005" w:rsidRPr="00E50270" w:rsidRDefault="00D210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D21005" w:rsidRPr="00C72160" w14:paraId="30ABF641" w14:textId="77777777" w:rsidTr="00AD058A">
        <w:trPr>
          <w:trHeight w:val="56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135C995" w14:textId="77777777" w:rsidR="00D21005" w:rsidRPr="00C72160" w:rsidRDefault="00D21005" w:rsidP="00AD058A">
            <w:pPr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513D" w14:textId="77777777" w:rsidR="00D21005" w:rsidRPr="00E50270" w:rsidRDefault="00D210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14:paraId="43D07198" w14:textId="77777777" w:rsidR="00D21005" w:rsidRPr="00E50270" w:rsidRDefault="00D210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551" w:type="dxa"/>
            <w:vAlign w:val="bottom"/>
          </w:tcPr>
          <w:p w14:paraId="2EA2A54B" w14:textId="77777777" w:rsidR="00D21005" w:rsidRPr="00E50270" w:rsidRDefault="00D210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</w:tbl>
    <w:p w14:paraId="5012E471" w14:textId="77777777" w:rsidR="00D21005" w:rsidRDefault="00D21005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40"/>
      </w:tblGrid>
      <w:tr w:rsidR="00711E05" w:rsidRPr="00243388" w14:paraId="083F88FE" w14:textId="77777777" w:rsidTr="00711E05">
        <w:trPr>
          <w:trHeight w:val="567"/>
        </w:trPr>
        <w:tc>
          <w:tcPr>
            <w:tcW w:w="4677" w:type="dxa"/>
            <w:gridSpan w:val="2"/>
            <w:tcBorders>
              <w:bottom w:val="dotted" w:sz="4" w:space="0" w:color="auto"/>
            </w:tcBorders>
            <w:vAlign w:val="center"/>
          </w:tcPr>
          <w:p w14:paraId="7FD2B22A" w14:textId="77777777" w:rsidR="00711E05" w:rsidRPr="00243388" w:rsidRDefault="00711E05" w:rsidP="00D21005">
            <w:pPr>
              <w:spacing w:line="480" w:lineRule="auto"/>
              <w:jc w:val="left"/>
              <w:rPr>
                <w:b/>
                <w:sz w:val="16"/>
              </w:rPr>
            </w:pPr>
            <w:r w:rsidRPr="00243388">
              <w:rPr>
                <w:b/>
                <w:sz w:val="16"/>
              </w:rPr>
              <w:t>Angaben zum Tierbestand (GVE)</w:t>
            </w:r>
          </w:p>
        </w:tc>
        <w:tc>
          <w:tcPr>
            <w:tcW w:w="4679" w:type="dxa"/>
            <w:gridSpan w:val="2"/>
            <w:tcBorders>
              <w:bottom w:val="dotted" w:sz="4" w:space="0" w:color="auto"/>
            </w:tcBorders>
            <w:vAlign w:val="center"/>
          </w:tcPr>
          <w:p w14:paraId="510A03C5" w14:textId="77777777" w:rsidR="00711E05" w:rsidRPr="00243388" w:rsidRDefault="00711E05" w:rsidP="00AD058A">
            <w:pPr>
              <w:spacing w:line="480" w:lineRule="auto"/>
              <w:jc w:val="left"/>
              <w:rPr>
                <w:b/>
                <w:sz w:val="16"/>
              </w:rPr>
            </w:pPr>
            <w:r w:rsidRPr="00243388">
              <w:rPr>
                <w:b/>
                <w:sz w:val="16"/>
              </w:rPr>
              <w:t>Angaben zum Tierbestand (GVE)</w:t>
            </w:r>
          </w:p>
        </w:tc>
      </w:tr>
      <w:tr w:rsidR="00711E05" w:rsidRPr="00C72160" w14:paraId="20D1C416" w14:textId="77777777" w:rsidTr="00711E05">
        <w:trPr>
          <w:trHeight w:val="567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14:paraId="08772562" w14:textId="77777777" w:rsidR="00711E05" w:rsidRPr="00C72160" w:rsidRDefault="00D21005" w:rsidP="00AD058A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Milchkühe:</w:t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14:paraId="5DE1E16A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14:paraId="3D917DEB" w14:textId="77777777" w:rsidR="00711E05" w:rsidRPr="00C72160" w:rsidRDefault="00D21005" w:rsidP="00AD058A">
            <w:pPr>
              <w:spacing w:after="0"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Mutterkühe mit Jungtieren: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1198751E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D21005" w:rsidRPr="00C72160" w14:paraId="1B8DCD05" w14:textId="77777777" w:rsidTr="00711E05">
        <w:trPr>
          <w:trHeight w:val="567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14:paraId="2A5C3EB5" w14:textId="77777777" w:rsidR="00D21005" w:rsidRDefault="00D21005" w:rsidP="00AD058A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Rinder*:</w:t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14:paraId="2FDE80DE" w14:textId="77777777" w:rsidR="00D21005" w:rsidRPr="00E50270" w:rsidRDefault="00D210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14:paraId="060299B2" w14:textId="77777777" w:rsidR="00D21005" w:rsidRDefault="00D21005" w:rsidP="00AD058A">
            <w:pPr>
              <w:spacing w:after="0" w:line="480" w:lineRule="auto"/>
              <w:jc w:val="left"/>
              <w:rPr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2CCEFB5C" w14:textId="77777777" w:rsidR="00D21005" w:rsidRPr="00E50270" w:rsidRDefault="00D210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11E05" w:rsidRPr="00C72160" w14:paraId="26A48595" w14:textId="77777777" w:rsidTr="00711E05">
        <w:trPr>
          <w:trHeight w:val="567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14:paraId="29FEEF11" w14:textId="77777777" w:rsidR="00711E05" w:rsidRPr="00C72160" w:rsidRDefault="00D21005" w:rsidP="00AD058A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Zuchtschweine*</w:t>
            </w:r>
            <w:r w:rsidR="00711E05" w:rsidRPr="00C72160">
              <w:rPr>
                <w:sz w:val="16"/>
              </w:rPr>
              <w:t>:</w:t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14:paraId="34262622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14:paraId="3691C0B7" w14:textId="77777777" w:rsidR="00711E05" w:rsidRPr="00C72160" w:rsidRDefault="00D21005" w:rsidP="00AD058A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Schafe: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109B0892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711E05" w:rsidRPr="00C72160" w14:paraId="4D21CAE3" w14:textId="77777777" w:rsidTr="00711E05">
        <w:trPr>
          <w:trHeight w:val="567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575FB" w14:textId="77777777" w:rsidR="00711E05" w:rsidRPr="00C72160" w:rsidRDefault="00D21005" w:rsidP="00AD058A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Mastschweine*:</w:t>
            </w: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BD149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8B2B6" w14:textId="77777777" w:rsidR="00711E05" w:rsidRPr="00C72160" w:rsidRDefault="00D21005" w:rsidP="00AD058A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Milchschafe: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3CDE1D" w14:textId="77777777" w:rsidR="00711E05" w:rsidRPr="00E50270" w:rsidRDefault="00711E05" w:rsidP="00AD058A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D21005" w:rsidRPr="00C72160" w14:paraId="29F0BAB9" w14:textId="77777777" w:rsidTr="00711E05">
        <w:trPr>
          <w:trHeight w:val="567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143D4" w14:textId="77777777" w:rsidR="00D21005" w:rsidRPr="00C72160" w:rsidRDefault="00D21005" w:rsidP="00D21005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Legehennen:</w:t>
            </w: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3DBEE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910FA" w14:textId="77777777" w:rsidR="00D21005" w:rsidRDefault="00D21005" w:rsidP="00D21005">
            <w:pPr>
              <w:spacing w:after="0"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Ziegen: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ED26A7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D21005" w:rsidRPr="00C72160" w14:paraId="28CD951C" w14:textId="77777777" w:rsidTr="00711E05">
        <w:trPr>
          <w:trHeight w:val="567"/>
        </w:trPr>
        <w:tc>
          <w:tcPr>
            <w:tcW w:w="23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13380DD2" w14:textId="77777777" w:rsidR="00D21005" w:rsidRPr="00C72160" w:rsidRDefault="00D21005" w:rsidP="00D21005">
            <w:pPr>
              <w:spacing w:line="480" w:lineRule="auto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Pouletmast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876F71F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6F34531" w14:textId="77777777" w:rsidR="00D21005" w:rsidRPr="00C72160" w:rsidRDefault="00D21005" w:rsidP="00D21005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Milchziegen: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2DB235FA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D21005" w:rsidRPr="00C72160" w14:paraId="752B39EB" w14:textId="77777777" w:rsidTr="00D21005">
        <w:trPr>
          <w:trHeight w:val="567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E0C1D" w14:textId="77777777" w:rsidR="00D21005" w:rsidRPr="00C72160" w:rsidRDefault="00D21005" w:rsidP="00D21005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Pferde*:</w:t>
            </w: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3B689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E854D" w14:textId="77777777" w:rsidR="00D21005" w:rsidRPr="00C72160" w:rsidRDefault="00D21005" w:rsidP="00D21005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Kaninchen: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4CCB97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D21005" w:rsidRPr="00E50270" w14:paraId="5A3A2FB7" w14:textId="77777777" w:rsidTr="00D21005">
        <w:trPr>
          <w:trHeight w:val="567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9D2F3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E8162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63C8E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3DF703" w14:textId="77777777" w:rsidR="00D21005" w:rsidRPr="00E50270" w:rsidRDefault="00D21005" w:rsidP="00D21005">
            <w:pPr>
              <w:spacing w:line="480" w:lineRule="auto"/>
              <w:jc w:val="left"/>
              <w:rPr>
                <w:i/>
                <w:iCs/>
                <w:sz w:val="16"/>
              </w:rPr>
            </w:pPr>
          </w:p>
        </w:tc>
      </w:tr>
      <w:tr w:rsidR="00D21005" w:rsidRPr="00C72160" w14:paraId="51E4E06C" w14:textId="77777777" w:rsidTr="000D7EE8">
        <w:trPr>
          <w:trHeight w:val="567"/>
        </w:trPr>
        <w:tc>
          <w:tcPr>
            <w:tcW w:w="9356" w:type="dxa"/>
            <w:gridSpan w:val="4"/>
            <w:tcBorders>
              <w:top w:val="dotted" w:sz="4" w:space="0" w:color="auto"/>
              <w:bottom w:val="nil"/>
            </w:tcBorders>
          </w:tcPr>
          <w:p w14:paraId="0545629D" w14:textId="77777777" w:rsidR="00D21005" w:rsidRPr="00D21005" w:rsidRDefault="00D21005" w:rsidP="00D21005">
            <w:pPr>
              <w:spacing w:line="480" w:lineRule="auto"/>
              <w:jc w:val="left"/>
              <w:rPr>
                <w:sz w:val="16"/>
              </w:rPr>
            </w:pPr>
            <w:r>
              <w:rPr>
                <w:sz w:val="16"/>
              </w:rPr>
              <w:t>* (Alters)Kategorien angeben</w:t>
            </w:r>
          </w:p>
        </w:tc>
      </w:tr>
    </w:tbl>
    <w:p w14:paraId="548282B3" w14:textId="7909285B" w:rsidR="00711E05" w:rsidRDefault="00D21005" w:rsidP="00711E05">
      <w:pPr>
        <w:pStyle w:val="berschrift2"/>
        <w:numPr>
          <w:ilvl w:val="0"/>
          <w:numId w:val="0"/>
        </w:numPr>
      </w:pPr>
      <w:r>
        <w:t>Erklärende und Ergänzende Beilagen:</w:t>
      </w:r>
    </w:p>
    <w:p w14:paraId="3A6A2544" w14:textId="6D77E134" w:rsidR="003B40B9" w:rsidRDefault="00B15044" w:rsidP="003B40B9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24269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B9">
            <w:rPr>
              <w:rFonts w:ascii="MS Gothic" w:eastAsia="MS Gothic" w:hAnsi="MS Gothic" w:hint="eastAsia"/>
            </w:rPr>
            <w:t>☐</w:t>
          </w:r>
        </w:sdtContent>
      </w:sdt>
      <w:r w:rsidR="003B40B9">
        <w:tab/>
        <w:t>Pläne</w:t>
      </w:r>
    </w:p>
    <w:p w14:paraId="1524764D" w14:textId="4CB4E0B9" w:rsidR="003B40B9" w:rsidRDefault="00B15044" w:rsidP="003B40B9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-65329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B9">
            <w:rPr>
              <w:rFonts w:ascii="MS Gothic" w:eastAsia="MS Gothic" w:hAnsi="MS Gothic" w:hint="eastAsia"/>
            </w:rPr>
            <w:t>☐</w:t>
          </w:r>
        </w:sdtContent>
      </w:sdt>
      <w:r w:rsidR="003B40B9">
        <w:tab/>
        <w:t>Verträge</w:t>
      </w:r>
    </w:p>
    <w:p w14:paraId="32DB1E39" w14:textId="4E2D4931" w:rsidR="003B40B9" w:rsidRDefault="00B15044" w:rsidP="003B40B9">
      <w:pPr>
        <w:tabs>
          <w:tab w:val="left" w:pos="426"/>
          <w:tab w:val="right" w:leader="dot" w:pos="4536"/>
        </w:tabs>
        <w:ind w:left="426" w:hanging="426"/>
      </w:pPr>
      <w:sdt>
        <w:sdtPr>
          <w:id w:val="19633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B9">
            <w:rPr>
              <w:rFonts w:ascii="MS Gothic" w:eastAsia="MS Gothic" w:hAnsi="MS Gothic" w:hint="eastAsia"/>
            </w:rPr>
            <w:t>☐</w:t>
          </w:r>
        </w:sdtContent>
      </w:sdt>
      <w:r w:rsidR="003B40B9">
        <w:tab/>
        <w:t>Bewilligungen</w:t>
      </w:r>
    </w:p>
    <w:p w14:paraId="1B2337AB" w14:textId="77777777" w:rsidR="003B40B9" w:rsidRDefault="00B15044" w:rsidP="003B40B9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9190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B9">
            <w:rPr>
              <w:rFonts w:ascii="MS Gothic" w:eastAsia="MS Gothic" w:hAnsi="MS Gothic" w:hint="eastAsia"/>
            </w:rPr>
            <w:t>☐</w:t>
          </w:r>
        </w:sdtContent>
      </w:sdt>
      <w:r w:rsidR="003B40B9">
        <w:tab/>
      </w:r>
      <w:r w:rsidR="003B40B9">
        <w:tab/>
      </w:r>
    </w:p>
    <w:bookmarkStart w:id="1" w:name="_Hlk96608005"/>
    <w:p w14:paraId="311B4F1F" w14:textId="77777777" w:rsidR="003B40B9" w:rsidRPr="0017590E" w:rsidRDefault="00B15044" w:rsidP="003B40B9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1013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B9">
            <w:rPr>
              <w:rFonts w:ascii="MS Gothic" w:eastAsia="MS Gothic" w:hAnsi="MS Gothic" w:hint="eastAsia"/>
            </w:rPr>
            <w:t>☐</w:t>
          </w:r>
        </w:sdtContent>
      </w:sdt>
      <w:r w:rsidR="003B40B9">
        <w:tab/>
      </w:r>
      <w:r w:rsidR="003B40B9">
        <w:tab/>
      </w:r>
    </w:p>
    <w:bookmarkEnd w:id="1"/>
    <w:p w14:paraId="339CA774" w14:textId="77777777" w:rsidR="003B40B9" w:rsidRPr="0017590E" w:rsidRDefault="00B15044" w:rsidP="003B40B9">
      <w:pPr>
        <w:tabs>
          <w:tab w:val="left" w:pos="426"/>
          <w:tab w:val="right" w:leader="dot" w:pos="4536"/>
          <w:tab w:val="left" w:pos="4820"/>
          <w:tab w:val="right" w:leader="dot" w:pos="9070"/>
        </w:tabs>
        <w:ind w:left="426" w:hanging="426"/>
      </w:pPr>
      <w:sdt>
        <w:sdtPr>
          <w:id w:val="8183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B9">
            <w:rPr>
              <w:rFonts w:ascii="MS Gothic" w:eastAsia="MS Gothic" w:hAnsi="MS Gothic" w:hint="eastAsia"/>
            </w:rPr>
            <w:t>☐</w:t>
          </w:r>
        </w:sdtContent>
      </w:sdt>
      <w:r w:rsidR="003B40B9">
        <w:tab/>
      </w:r>
      <w:r w:rsidR="003B40B9">
        <w:tab/>
      </w:r>
    </w:p>
    <w:sectPr w:rsidR="003B40B9" w:rsidRPr="0017590E" w:rsidSect="00F5473A">
      <w:footerReference w:type="default" r:id="rId10"/>
      <w:headerReference w:type="first" r:id="rId11"/>
      <w:pgSz w:w="11906" w:h="16838"/>
      <w:pgMar w:top="851" w:right="1418" w:bottom="1134" w:left="1418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6CE8" w14:textId="77777777" w:rsidR="00B15044" w:rsidRDefault="00B15044" w:rsidP="00F91D37">
      <w:pPr>
        <w:spacing w:line="240" w:lineRule="auto"/>
      </w:pPr>
      <w:r>
        <w:separator/>
      </w:r>
    </w:p>
  </w:endnote>
  <w:endnote w:type="continuationSeparator" w:id="0">
    <w:p w14:paraId="58B8E2DF" w14:textId="77777777" w:rsidR="00B15044" w:rsidRDefault="00B1504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295640"/>
      <w:docPartObj>
        <w:docPartGallery w:val="Page Numbers (Bottom of Page)"/>
        <w:docPartUnique/>
      </w:docPartObj>
    </w:sdtPr>
    <w:sdtEndPr/>
    <w:sdtContent>
      <w:p w14:paraId="384143EC" w14:textId="77777777" w:rsidR="00C2539E" w:rsidRDefault="00C2539E" w:rsidP="00C2539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E9D" w:rsidRPr="00C30E9D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6506" w14:textId="77777777" w:rsidR="00B15044" w:rsidRDefault="00B15044" w:rsidP="00F91D37">
      <w:pPr>
        <w:spacing w:line="240" w:lineRule="auto"/>
      </w:pPr>
    </w:p>
    <w:p w14:paraId="579656CB" w14:textId="77777777" w:rsidR="00B15044" w:rsidRDefault="00B15044" w:rsidP="00F91D37">
      <w:pPr>
        <w:spacing w:line="240" w:lineRule="auto"/>
      </w:pPr>
    </w:p>
  </w:footnote>
  <w:footnote w:type="continuationSeparator" w:id="0">
    <w:p w14:paraId="53DA4088" w14:textId="77777777" w:rsidR="00B15044" w:rsidRDefault="00B1504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6F42" w14:textId="77777777" w:rsidR="00797FDE" w:rsidRDefault="00797FDE" w:rsidP="000822A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D485C"/>
    <w:multiLevelType w:val="hybridMultilevel"/>
    <w:tmpl w:val="614E5AFE"/>
    <w:lvl w:ilvl="0" w:tplc="4A5C2B36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34E8"/>
    <w:multiLevelType w:val="hybridMultilevel"/>
    <w:tmpl w:val="DDF8260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605599"/>
    <w:multiLevelType w:val="hybridMultilevel"/>
    <w:tmpl w:val="698A3460"/>
    <w:lvl w:ilvl="0" w:tplc="11740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D47CC"/>
    <w:multiLevelType w:val="hybridMultilevel"/>
    <w:tmpl w:val="D3D06736"/>
    <w:lvl w:ilvl="0" w:tplc="12082A0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2082A0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0D9453D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52F24623"/>
    <w:multiLevelType w:val="hybridMultilevel"/>
    <w:tmpl w:val="2E8CFDF8"/>
    <w:lvl w:ilvl="0" w:tplc="B46AC4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7C62B3"/>
    <w:multiLevelType w:val="hybridMultilevel"/>
    <w:tmpl w:val="9EA6E502"/>
    <w:lvl w:ilvl="0" w:tplc="12082A0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D90C3548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31D45"/>
    <w:multiLevelType w:val="hybridMultilevel"/>
    <w:tmpl w:val="8BCEFF1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17"/>
  </w:num>
  <w:num w:numId="14">
    <w:abstractNumId w:val="30"/>
  </w:num>
  <w:num w:numId="15">
    <w:abstractNumId w:val="29"/>
  </w:num>
  <w:num w:numId="16">
    <w:abstractNumId w:val="12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4"/>
  </w:num>
  <w:num w:numId="22">
    <w:abstractNumId w:val="23"/>
  </w:num>
  <w:num w:numId="23">
    <w:abstractNumId w:val="13"/>
  </w:num>
  <w:num w:numId="24">
    <w:abstractNumId w:val="19"/>
  </w:num>
  <w:num w:numId="25">
    <w:abstractNumId w:val="25"/>
  </w:num>
  <w:num w:numId="26">
    <w:abstractNumId w:val="28"/>
  </w:num>
  <w:num w:numId="27">
    <w:abstractNumId w:val="10"/>
  </w:num>
  <w:num w:numId="28">
    <w:abstractNumId w:val="22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5"/>
  </w:num>
  <w:num w:numId="36">
    <w:abstractNumId w:val="10"/>
  </w:num>
  <w:num w:numId="37">
    <w:abstractNumId w:val="10"/>
  </w:num>
  <w:num w:numId="38">
    <w:abstractNumId w:val="10"/>
  </w:num>
  <w:num w:numId="39">
    <w:abstractNumId w:val="14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3A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580"/>
    <w:rsid w:val="0004410F"/>
    <w:rsid w:val="00045DA0"/>
    <w:rsid w:val="0004775B"/>
    <w:rsid w:val="00054BDC"/>
    <w:rsid w:val="00056AE9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C6E6B"/>
    <w:rsid w:val="000D06EA"/>
    <w:rsid w:val="000D1743"/>
    <w:rsid w:val="000D7F08"/>
    <w:rsid w:val="000E0CEF"/>
    <w:rsid w:val="000E174A"/>
    <w:rsid w:val="000E756F"/>
    <w:rsid w:val="000F037E"/>
    <w:rsid w:val="000F3B44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590E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388"/>
    <w:rsid w:val="00243EED"/>
    <w:rsid w:val="00244323"/>
    <w:rsid w:val="00246EC6"/>
    <w:rsid w:val="00250AB5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22A8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0B9"/>
    <w:rsid w:val="003B4BF5"/>
    <w:rsid w:val="003C2D4C"/>
    <w:rsid w:val="003D0FAA"/>
    <w:rsid w:val="003D1066"/>
    <w:rsid w:val="003D2CE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7084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57A4"/>
    <w:rsid w:val="004A60C5"/>
    <w:rsid w:val="004B0FDB"/>
    <w:rsid w:val="004B4152"/>
    <w:rsid w:val="004B6A97"/>
    <w:rsid w:val="004B6C94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C6A"/>
    <w:rsid w:val="005A7EB9"/>
    <w:rsid w:val="005B4DEC"/>
    <w:rsid w:val="005B5CD0"/>
    <w:rsid w:val="005B6FD0"/>
    <w:rsid w:val="005C6148"/>
    <w:rsid w:val="005D05F7"/>
    <w:rsid w:val="005D161E"/>
    <w:rsid w:val="005D44B2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45DB4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5E0B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070"/>
    <w:rsid w:val="006F0345"/>
    <w:rsid w:val="006F0469"/>
    <w:rsid w:val="006F3D17"/>
    <w:rsid w:val="006F60D1"/>
    <w:rsid w:val="006F7CED"/>
    <w:rsid w:val="0070207C"/>
    <w:rsid w:val="007023CA"/>
    <w:rsid w:val="00703409"/>
    <w:rsid w:val="007040B6"/>
    <w:rsid w:val="00705076"/>
    <w:rsid w:val="00706DD2"/>
    <w:rsid w:val="007070EE"/>
    <w:rsid w:val="00711147"/>
    <w:rsid w:val="00711E05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49ED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25383"/>
    <w:rsid w:val="00831DD7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15B"/>
    <w:rsid w:val="008849F4"/>
    <w:rsid w:val="00886881"/>
    <w:rsid w:val="0089690A"/>
    <w:rsid w:val="008A2609"/>
    <w:rsid w:val="008A3A66"/>
    <w:rsid w:val="008B07AE"/>
    <w:rsid w:val="008B6C1A"/>
    <w:rsid w:val="008B6E4E"/>
    <w:rsid w:val="008C1FDF"/>
    <w:rsid w:val="008C2539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2D9C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5575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1D52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15044"/>
    <w:rsid w:val="00B20BFC"/>
    <w:rsid w:val="00B20FF0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277C"/>
    <w:rsid w:val="00B62EC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07F27"/>
    <w:rsid w:val="00C10C0D"/>
    <w:rsid w:val="00C1527B"/>
    <w:rsid w:val="00C1704D"/>
    <w:rsid w:val="00C173F8"/>
    <w:rsid w:val="00C20E5C"/>
    <w:rsid w:val="00C219C1"/>
    <w:rsid w:val="00C22430"/>
    <w:rsid w:val="00C2479C"/>
    <w:rsid w:val="00C2539E"/>
    <w:rsid w:val="00C25617"/>
    <w:rsid w:val="00C25D21"/>
    <w:rsid w:val="00C26499"/>
    <w:rsid w:val="00C26986"/>
    <w:rsid w:val="00C2702C"/>
    <w:rsid w:val="00C2765B"/>
    <w:rsid w:val="00C27D8C"/>
    <w:rsid w:val="00C30E9D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160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D6849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1005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3C6E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0270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46A3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473A"/>
    <w:rsid w:val="00F5551A"/>
    <w:rsid w:val="00F60160"/>
    <w:rsid w:val="00F626F3"/>
    <w:rsid w:val="00F644F2"/>
    <w:rsid w:val="00F65E6A"/>
    <w:rsid w:val="00F6698B"/>
    <w:rsid w:val="00F67447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B39C69"/>
  <w15:chartTrackingRefBased/>
  <w15:docId w15:val="{230AE5FE-5255-4A1F-8F7E-EDD0B87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849"/>
    <w:pPr>
      <w:spacing w:after="120" w:line="276" w:lineRule="auto"/>
      <w:jc w:val="both"/>
    </w:pPr>
    <w:rPr>
      <w:rFonts w:ascii="Arial" w:hAnsi="Arial" w:cs="System"/>
      <w:bCs/>
      <w:spacing w:val="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5383"/>
    <w:pPr>
      <w:keepNext/>
      <w:keepLines/>
      <w:spacing w:before="480" w:after="240"/>
      <w:outlineLvl w:val="0"/>
    </w:pPr>
    <w:rPr>
      <w:rFonts w:eastAsiaTheme="majorEastAsia" w:cstheme="majorBidi"/>
      <w:b/>
      <w:bCs w:val="0"/>
      <w:sz w:val="32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5383"/>
    <w:pPr>
      <w:keepNext/>
      <w:keepLines/>
      <w:numPr>
        <w:numId w:val="27"/>
      </w:numPr>
      <w:spacing w:before="480" w:after="240"/>
      <w:ind w:left="714" w:hanging="357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5383"/>
    <w:rPr>
      <w:rFonts w:ascii="Arial" w:eastAsiaTheme="majorEastAsia" w:hAnsi="Arial" w:cstheme="majorBidi"/>
      <w:b/>
      <w:spacing w:val="2"/>
      <w:sz w:val="32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5383"/>
    <w:rPr>
      <w:rFonts w:asciiTheme="majorHAnsi" w:eastAsiaTheme="majorEastAsia" w:hAnsiTheme="majorHAnsi" w:cstheme="majorBidi"/>
      <w:b/>
      <w:spacing w:val="2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character" w:styleId="Hyperlink">
    <w:name w:val="Hyperlink"/>
    <w:uiPriority w:val="99"/>
    <w:unhideWhenUsed/>
    <w:rsid w:val="00F5473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5473A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473A"/>
    <w:rPr>
      <w:rFonts w:ascii="Arial" w:eastAsiaTheme="majorEastAsia" w:hAnsi="Arial" w:cstheme="majorBidi"/>
      <w:b/>
      <w:bCs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8C25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2539"/>
    <w:rPr>
      <w:rFonts w:eastAsiaTheme="minorEastAsia" w:cstheme="minorBidi"/>
      <w:bCs/>
      <w:color w:val="5A5A5A" w:themeColor="text1" w:themeTint="A5"/>
      <w:spacing w:val="15"/>
    </w:rPr>
  </w:style>
  <w:style w:type="paragraph" w:styleId="Datum">
    <w:name w:val="Date"/>
    <w:basedOn w:val="Standard"/>
    <w:next w:val="Standard"/>
    <w:link w:val="DatumZchn"/>
    <w:uiPriority w:val="15"/>
    <w:rsid w:val="008C2539"/>
  </w:style>
  <w:style w:type="character" w:customStyle="1" w:styleId="DatumZchn">
    <w:name w:val="Datum Zchn"/>
    <w:basedOn w:val="Absatz-Standardschriftart"/>
    <w:link w:val="Datum"/>
    <w:uiPriority w:val="15"/>
    <w:rsid w:val="008C2539"/>
    <w:rPr>
      <w:rFonts w:ascii="Arial" w:hAnsi="Arial" w:cs="System"/>
      <w:bCs/>
      <w:spacing w:val="2"/>
      <w:sz w:val="21"/>
    </w:rPr>
  </w:style>
  <w:style w:type="paragraph" w:styleId="Beschriftung">
    <w:name w:val="caption"/>
    <w:basedOn w:val="Standard"/>
    <w:next w:val="Standard"/>
    <w:uiPriority w:val="35"/>
    <w:rsid w:val="008C2539"/>
    <w:pPr>
      <w:spacing w:after="200" w:line="240" w:lineRule="auto"/>
    </w:pPr>
    <w:rPr>
      <w:i/>
      <w:iCs/>
      <w:color w:val="63737B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8C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72160"/>
    <w:pPr>
      <w:ind w:left="720"/>
      <w:contextualSpacing/>
    </w:pPr>
  </w:style>
  <w:style w:type="paragraph" w:styleId="Kopfzeile">
    <w:name w:val="header"/>
    <w:basedOn w:val="Standard"/>
    <w:link w:val="KopfzeileZchn"/>
    <w:uiPriority w:val="79"/>
    <w:unhideWhenUsed/>
    <w:rsid w:val="00C25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rsid w:val="00C2539E"/>
    <w:rPr>
      <w:rFonts w:ascii="Arial" w:hAnsi="Arial" w:cs="System"/>
      <w:bCs/>
      <w:spacing w:val="2"/>
    </w:rPr>
  </w:style>
  <w:style w:type="paragraph" w:styleId="Fuzeile">
    <w:name w:val="footer"/>
    <w:basedOn w:val="Standard"/>
    <w:link w:val="FuzeileZchn"/>
    <w:uiPriority w:val="99"/>
    <w:unhideWhenUsed/>
    <w:rsid w:val="00C2539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2539E"/>
    <w:rPr>
      <w:rFonts w:ascii="Arial" w:hAnsi="Arial" w:cs="System"/>
      <w:bCs/>
      <w:spacing w:val="2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ergergemeinde.wolfwil@outlook.co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EDB5E8F-18B7-4801-B4EB-1EFC8F60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Kissling Catherine, WEU-LANAT-INF-WA</dc:creator>
  <cp:keywords/>
  <dc:description/>
  <cp:lastModifiedBy>Windows User</cp:lastModifiedBy>
  <cp:revision>2</cp:revision>
  <cp:lastPrinted>2019-09-11T20:00:00Z</cp:lastPrinted>
  <dcterms:created xsi:type="dcterms:W3CDTF">2022-02-24T16:23:00Z</dcterms:created>
  <dcterms:modified xsi:type="dcterms:W3CDTF">2022-02-24T16:23:00Z</dcterms:modified>
</cp:coreProperties>
</file>